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Obecna tam była kobieta, która od osiemnastu lat pozostawała w mocy ducha słabości. Z tego powodu poruszała się mocno pochylona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od osiemnastu lat miała ducha niemocy i była pochylona,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niewiasta, która miała ducha niemocy ośmnaście lat, a była skurczona, tak iż się żadną miarą nie mogła rozprostować.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miała ducha niemocy przez ośmnaście lat, a była skurczona i nie mogła żadną miarą wzgórę pojźrzeć.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osiemnastu lat miała ducha niemocy: była pochylona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kobieta, od osiemnastu lat cierpiąca, pochylona tak, że zupełnie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zgięta wpół kobieta, która w żaden sposób nie mogła się wyprostować, bo od osiemnastu lat władał nią duch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kobieta, która od osiemnastu lat chorowała. Była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się tam wtedy kobieta mająca od osiemnastu lat jakiegoś ducha niemocy. Była pochylona, nie mogła w pełni się odgiąć.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Znajdowała się tam kobieta chora od osiemnastu lat i tak zgarbiona, że nie mogła się wyprostować.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(była tam) kobieta, która już osiemnaście lat chorowała: chodziła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одна жінка, що мала духа недуги років вісімнадцять, була згорблена і не могла випростатися.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ducha mająca słabości lata dziesięć-osiem, i była do razem chyląca się i nie mogąca odchylić się w górę do sfery funkcji tego wszystkiego w pełni urzeczywistniającego.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niewiasta, co miała przez osiemnaście lat chorobliwe usposobienie. Zatem była zgięta i nie mogła się zupełnie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kobieta, która od osiemnastu lat miała ducha przyprawiającego ją o kalectwo - była zgięta wpół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osiemnastu lat miała ducha słabości, była zgięta we dwoje i wcale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przebywała tam również pewna przygarbiona kobieta, która od osiemnastu lat nie mogła się wyprostować.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2024-05-29T10:19:38Z</dcterms:modified>
</cp:coreProperties>
</file>