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Jezus powiedział im uważacie że Galilejczycy ci grzeszni od wszystkich Galilejczyków stali się gdyż takie doznali cierpienia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im: Myślicie, że ci Galilejczycy byli większymi grzesznikami niż wszyscy inni Galilejczycy, że tak ucierpieli?*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Wydaje się wam, że Galilejczycy ci grzesznikami przy wszystkich Galilejczykach stali się*. bo to ucierpieli?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Jezus powiedział im uważacie że Galilejczycy ci grzeszni od wszystkich Galilejczyków stali się gdyż takie doznali cierpienia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do nich w te słowa: Czy myślicie, że ci Galilejczycy ucierpieli tak dlatego, że byli większymi grzesznikami niż wszyscy inni mieszkańcy Galilei?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odpowiedział: Czy myślicie, że ci Galilejczycy byli większymi grzesznikami niż wszyscy inni Galilejczycy, że to ucierpieli?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odpowiadając,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Mniemacie, że ci Galilejczycy nad wszystkie inne Galilejczyki grzeszniejszymi byli, iż takowe rzeczy ucierpieli?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odpowiedziawszy, rzekł im: Mniemacie, że ci Galilejczycy nad wszytkie inne Galilejczyki grzeszniejszymi byli, iż takowe rzeczy ucierpieli?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Czyż myślicie, że ci Galilejczycy byli większymi grzesznikami niż inni mieszkańcy Galilei, iż to ucierpieli?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odpowiadając,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myślicie, że ci Galilejczycy byli większymi grzesznikami niż wszyscy inni Galilejczycy, że tak ucierpieli?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 im: Czy myślicie, że ci Galilejczycy byli większymi grzesznikami niż pozostali mieszkańcy Galilei, że tak ucierpieli?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im tak powiedział: „Uważacie, że ci Galilejczycy, którzy to ucierpieli, byli większymi grzesznikami od wszystkich innych Galilejczyków?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„Czy myślicie, że ci Galilejczycy, skoro to ich spotkało, byli większymi grzesznikami niż wszyscy inni Galilejczycy?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odpowiedziawszy Jezus,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Mniemacie że Galileyczycy ci grzesznikami nad wszytkie Galileyczyki byli, iż takowe rzeczy ich potkały?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na to: - Czy sądzicie, że ci Galilejczycy więcej zgrzeszyli od wszystkich innych Galilejczyków, bo tyle wycierpieli?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У відповідь [Ісус]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ви думаєте, що ці галилейці були грішніші від інших галилейців, що таке потерпіли?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odróżniwszy się w odpowiedzi rzekł im: Wyobrażacie sobie że Galilajczycy ci właśnie uchybiający celu obok-przeciw pomijając wszystkich Galilajczyków stali się, że te właśnie ucierpieli i od wtedy cierpią?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odpowiadając, rzekł im: Przypuszczacie, że w porównaniu do wszystkich Galilejczyków ci Galilejczycy okazali się grzesznikami, ponieważ doświadczyli takich rzeczy?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odpowiedź brzmiała: "Myślicie, że tylko dlatego, iż ponieśli tak straszną śmierć, ci ludzie z Galil byli gorszymi grzesznikami niż wszyscy inni z Galil?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 im więc: ”Czy mniemacie, że ci Galilejczycy okazali się gorszymi grzesznikami niż wszyscy inni Galilejczycy, skoro to ucierpieli?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—Czy sądzicie, że byli oni większymi grzesznikami niż pozostali mieszkańcy Galilei, bo spotkał ich taki los?—zapytał.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9:2&lt;/x&gt;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Okazali się grzesznikami w porównaniu z innymi.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2024-06-03T18:05:29Z</dcterms:modified>
</cp:coreProperties>
</file>