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 Jemu miłym.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wobec ludzi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 ludziach dobre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 Bogu, a na ziemi pokój ludziom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w 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ludziom, w których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„Chwała Bogu na wysokościach, a na ziemi pokój ludziom, w których sobie upodobał”.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„Chwała na wysokościach Bogu, a na ziemi pokój w ludziach [Jego] upodobania”.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Bogu, a na ziemi pokój ludziom, których Bóg darzy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wysokości, a na ziemi pokój ludziom, których Bóg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Богові у високості, і на землі мир, в людях доброї волі!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w najwyższych regionach bogu, i na ziemi pokój w człowiekach łatwego wyobrażenia.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w ludziach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najwyższym niebie chwała Bogu! A na ziemi pokój wśród ludzi dobrej woli!".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”Chwała na wysokościach Bogu, a na ziemi pokój wśród ludzi dobrej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Bogu w niebie, a na ziemi pokój tym, których On kocha!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2024-06-02T10:36:04Z</dcterms:modified>
</cp:coreProperties>
</file>