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spożyć tę Paschę z wami, zanim będę cierpiał;*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Pragnieniem zapragnąłem tę Paschę zjeść z wami, zanim ja cierpieć (zacznę).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nich: Gorąco pragnąłem, by przed moją męką spożyć tę Paschę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zjeść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Żądając żądałem tego baranka jeść z wami, pierwej niżbym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Pożądaniem pożądałem pożywać tej Paschy z wami, pierwej niżbym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Gorąco pragnąłem spożyć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Gorąco pragnąłem spożyć tę wieczerzę paschalną z wami przed moją męką;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Bardzo pragnąłem spożyć tę wieczerzę paschalną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„Tak bardzo pragnąłem spożyć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„Bardzo zapragnąłem spożyć z wami tego paschalnego baranka, zanim doznam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Żądością żądałem tę Paschę jeść z wami, pierwej niżbym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Bardzo pragnąłem spożyć razem z wami tę właśnie paschę,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Бажанням забажав я їсти з вами цю пасху, перш ніж піду на муки;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Pożądaniem spożądałem to właśnie pascha zjeść wspólnie z wami w obronie naprzód tego które mnie skłania ucierpieć.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powiedział: Z tęsknotą zacząłem z wami jeść tą wieczerzę paschalną, zanim przyjdzie mi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"Naprawdę tak bardzo chciałem świętować ten seder z wami, zanim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”Wielce pragnąłem zjeść z wami ten posiłek paschalny, zanim będę cierpiał;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—Tak bardzo pragnąłem spożyć z wami tę kolację paschalną, zanim będę cierpiał.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26:21-25&lt;/x&gt;; &lt;x&gt;480 14:18-21&lt;/x&gt;; &lt;x&gt;500 13:21-30&lt;/x&gt;; &lt;x&gt;470 26:31-35&lt;/x&gt;; &lt;x&gt;490 22:31-34&lt;/x&gt;; &lt;x&gt;500 13:36-38&lt;/x&gt;; &lt;x&gt;470 26:36-47&lt;/x&gt;; &lt;x&gt;480 14:32-42&lt;/x&gt;; &lt;x&gt;490 22:39-53&lt;/x&gt;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2024-05-29T10:47:54Z</dcterms:modified>
</cp:coreProperties>
</file>