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Czy potrzebne nam jeszcze świadectwo? Przecież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Jaką jeszcze mamy świadectwa potrzebę? Sami bowiem usłyszeliśmy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uznali: Czy potrzeba nam więcej dowodów? Słyszeliśmy przecież Jego własne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Czyż jeszcze potrzebujemy świadectwa? Sami przecież 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Cóż jeszcze potrzebujemy świadectwa? Wszakieśmy sami słyszeli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Cóż jeszcze potrzebujemy świadectwa? bośmy sami słyszeli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Na co nam jeszcze potrzeba świadectwa? Sami przecież słyszeliśmy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Na cóż jeszcze potrzebujemy świadectwa? Sami przecież 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powiedzieli: Czy potrzeba nam jeszcze dowodu?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„Na co nam potrzeba jeszcze świadectwa? Sami je usłyszeliśmy z Jego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rzekli: „Czy nam jeszcze potrzebne zeznania świadków!? Przecież sami usłyszeliśmy to z Jego ust!”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zawołali: - Słyszeliście? To jego własne słowa! Po co nam więcej dowodów?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- Na co nam jeszcze świadkowie? Słyszeliśmy przecież z Jego własnych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Навіщо нам потрібне якесь свідчення? Ми ж самі почули з Його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rzekli: Po co jeszcze mamy świadczenia potrzebę. Sami bowiem usłyszeliśmy od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Czy mamy jeszcze niedostatek świadectwa? Przecież sami usłyszeliśmy to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"Czy potrzebujemy jeszcze dodatkowego świadectwa? Usłyszeliśmy sami z jego własnych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”Na cóż nam potrzebne dalsze świadectwo? Przecież sami słyszeliśmy to z jego własnych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więcej trzeba? Po co nam dowody? Sami słyszeliście, co powiedział!—zawołali.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2024-05-31T20:52:50Z</dcterms:modified>
</cp:coreProperties>
</file>