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twój brat nie jest blisko ciebie i nie znasz go, to wprowadzisz je do swojego domu* i pozostaną u ciebie, aż twój brat je odszuka,** i wtedy mu je zwrócisz.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nie mieszka blisko ciebie i nie znasz go, to wprowadzisz zabłąkane zwierzę do swojej zagrody i zatrzymasz u siebie do przyjścia poszukującego; wtedy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twój brat nie jest blisko ciebie albo nie znasz go, to zaprowadź je do swego domu i będą u ciebie, aż twój brat będzie ich poszukiwał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Choćciby nie był blisko brat twój, anibyś go znał, przecię zapędzisz je do domu swego, i będzie przy tobie, ażby tego szukał brat twój, i wrócisz mu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jest bliski brat twój ani go znasz: przywiedziesz do domu twego i będą u ciebie, póki ich szukać będzie twój brat i 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brat twój nie jest blisko ciebie i jeśli go nie znasz, zaprowadzisz je do swego domu, będą u ciebie, aż przyjdzie ich szukać twój brat, wtedy mu je oddasz.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twój brat nie jest blisko ciebie i nie znasz go, to wprowadzisz je do swego domu i pozostaną u ciebie, aż twój brat poszuka ich i wtedy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twój brat nie mieszkał blisko ciebie i gdybyś go nie znał, to weźmiesz je do swego domu i niech pozostaną u ciebie, aż twój brat będzie ich szukał, wtedy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twój brat nie mieszkał blisko ciebie lub gdybyś go nie znał, wtedy zabierzesz je do swojego domu. Pozostaną u ciebie, aż twój brat będzie ich szukał, a wtedy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twój bliźni nie mieszkał blisko ciebie albo gdybyś go nie znał, wtedy zabierzesz je do swego domu i pozostaną u ciebie, aż bliźni będzie [ich] szukać; wówczas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twój brat nie jest blisko ciebie albo go nie znasz, przyprowadzisz je do swojego domu i pozostaną u ciebie, aż twój brat nie dopyta się o nie. [Jeżeli udowodni, że jest właścicielem], masz mu je zwrócić.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твій брат не є близько до тебе, ані його не знаєш, забереш їх до твоєї хати, і буде з тобою, доки не шукатиме їх твій брат, і йому віддаси.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twój brat nie był bliskim, względnie go nie znasz zapędź je do swojego domu i niech będą u ciebie dopóki ich nie odszuka twój brat, a wtedy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twój brat nie jest blisko ciebie, a ty go nie znasz, to zaprowadzisz je do domu, do swojego domu, i pozostanie u ciebie, dopóki twój brat go nie odszuka. I zwrócisz mu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swojej zagrody.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u swojego ludu, </w:t>
      </w:r>
      <w:r>
        <w:rPr>
          <w:rtl/>
        </w:rPr>
        <w:t>מעמך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2024-06-02T02:46:54Z</dcterms:modified>
</cp:coreProperties>
</file>