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też obłędem* i ślepotą, i otępieniem** serca,***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też obłędem, ślepotą i otępieniem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obłędem, ślepotą i przerażeniem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szaleństwem, i ślepotą, i zdrętwiałością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skarze JAHWE odeszciem od rozumu i ślepotą, i 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 cię Pan obłędem i ślepotą, i przytępieniem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doświadczy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też Jahwe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cię szaleństwem, ślepotą i otępieniem.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безумністю і сліпотою і жахом ума,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obłędem, ślepotą oraz stępieniem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 i utratą wzroku, i oszołomieniem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obłędem, ׁ</w:t>
      </w:r>
      <w:r>
        <w:rPr>
          <w:rtl/>
        </w:rPr>
        <w:t>שִּגָעֹון</w:t>
      </w:r>
      <w:r>
        <w:rPr>
          <w:rtl w:val="0"/>
        </w:rPr>
        <w:t xml:space="preserve"> (szigga‘on), hl, lub: szaleństwem.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otępieniem, ּ</w:t>
      </w:r>
      <w:r>
        <w:rPr>
          <w:rtl/>
        </w:rPr>
        <w:t>תִּמָהֹון</w:t>
      </w:r>
      <w:r>
        <w:rPr>
          <w:rtl w:val="0"/>
        </w:rPr>
        <w:t xml:space="preserve"> (timmahon).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Serce ozn. umysł.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2024-05-24T23:36:01Z</dcterms:modified>
</cp:coreProperties>
</file>