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niedania (mu) z jednego z nich, z ciała jego synów, które zjadł, z powodu nie pozostawienia mu niczego w oblężeniu i ucisku, którymi ściśnie cię twój wróg* we wszystkich 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dostał kawałka mięsa z ciała jednego z nich, zjedzonych w czasie oblężenia i ucisku, którymi utrapi cię wróg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żadnemu z nich z ciała swych dzieci, które będzie jadł, dlatego że nic innego mu nie zostało w oblężeniu i ucisku, jakimi twój wróg cię uciśnie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udzieli żadnemu z nich z mięsa synów swych, które jeść będzie, przeto że mu nie zostało nic inszego w oblężeniu i ściśnieniu, którem cię ściśnie nieprzyjaciel twój we wszystkich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nie dał mięsa synów swoich, które będzie jadł, przeto że nic inszego nie ma w oblężeniu i niedostatku, którym cię spustoszą nieprzyjaciele twoi we wszytkich 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nikomu dać ciała swych synów, które będzie jadł, bo nie będzie już miał nic wskutek oblężenia i nędzy, jakimi cię uciśnie twój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da żadnemu z nich ani kawałka z ciała swoich dzieci, które będzie zjadał, gdyż nic mu nie pozostało w oblężeniu i ucisku, jakim uciśnie cię twój nieprzyjaciel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z nich ciała swoich dzieci, które będzie pożerał, ponieważ nie pozostało mu nic podczas oblężenia i ucisku, jakiego doświadczysz od swojego wroga we wszystkich 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ciał swoich dzieci, którymi będzie się żywił, bo nie pozostałoby mu już nic innego w czasie oblężenia i ucisku, jaki nieprzyjaciel sprowadzi na wszystkie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żadnemu z nich dać ciała swoich synów, którym się sam żywi, gdyż dla niego nie pozostałoby już nic w tej udręce oblężenia, jakim cię ściśnie nieprzyjaciel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[odmawiając] dania choćby jednemu z nich mięsa swoich dzieci, które je. Bo zupełnie nic mu nie zostanie podczas oblężenia i udręki, której przysporzy ci twój wróg.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одному з них з мяс їхніх синів, якого зість, щоб не остало йому нічого в пригнобленні і в твоїм болі, яким в болі тебе гнобитимуть твої вороги в усіх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użyczy nikomu z ciała swoich dzieci, które będzie pożerał; ponieważ nie zostało mu nic w oblężeniu oraz ściśnieniu, którym cię ściśnie twój wróg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dać żadnemu z nich czegoś z ciała swych synów, które będzie jadł, gdyż nic mu nie pozostanie z powodu oblężenia i ucisku, którym twój nieprzyjaciel cię osaczy we wszystkich 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2024-05-28T18:15:38Z</dcterms:modified>
</cp:coreProperties>
</file>