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wyparli z niej wszystkich swoich wrogów, jak to wam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wszystkich twoich wrogów, jak to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wygnał wszystkie nieprzyjacioły twoje przed tobą, jako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miał wygładzić wszystkie nieprzyjacioły twe przed tobą, jako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przepędzając przed tobą wszystkich wrogów twoich. Tak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wypędził przed sobą wszystkich swoich nieprzyjaciół,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nieprzyjaciół,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obiecał, że wypędzi przed tobą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wrogów,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usunie wszystkich twoich wrogów sprzed ciebie, tak jak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прогнати всіх твоїх ворогів з перед твого лиця,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wyrugował przed tobą wszystkich twoich wrogów, jak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usuwając sprzed twego oblicza wszystkich twych nieprzyjaciół, tak jak JAHWE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2024-06-03T13:19:07Z</dcterms:modified>
</cp:coreProperties>
</file>