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07"/>
        <w:gridCol w:w="3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znów kamienie ― Judejczycy, aby ukamienowaliby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znów kamienie Judejczycy aby ukamienowaliby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znów chwycili za kamienie, aby Go ukamienować.*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Podnieśli znów kamienie Judejczycy, aby ukamienowali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znów kamienie Judejczycy aby ukamienowaliby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znów chwycili za kamienie, aby Go ukamienować.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znowu porwali kamienie, aby go ukamienować.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Porwali tedy znowu kamienie Żydowie, aby go ukamionowali.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Porwali tedy kamienie Żydowie, aby go ukamionowali.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Żydzi porwali za kamienie, aby Go ukamienować.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znowu naznosili kamieni, aby go ukamienować.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znowu podnieśli kamienie, aby Go ukamienować.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znowu porwali kamienie, aby zabić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Złapali znowu Judejczycy za kamienie, aby Go ukamienować.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Żydzi znów sięgnęli po kamienie, aby go ukamienować.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znowu chwycili kamienie, aby Go ukamienować.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Знову юдеї взялися за каміння, щоб його побити.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Dźwignęli na powrót kamienie Judajczycy aby ukamienowaliby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Żydzi znowu porwali kamienie, aby go ukamienować.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Judejczycy pochwycili kamienie, aby Go ukamienować.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jeszcze raz chwycili kamienie, żeby go ukamienować.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przywódcy chwycili kamienie, aby zabić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8:59&lt;/x&gt;; &lt;x&gt;500 11:8&lt;/x&gt;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2024-06-02T08:45:32Z</dcterms:modified>
</cp:coreProperties>
</file>