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24"/>
        <w:gridCol w:w="44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każdy ― wierzący w Niego miał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każdy wierzący w Niego nie zginąłby ale miałby życie wieczne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każdy, kto wierzy,* miał w Nim** życie wieczne.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aby każdy wierzący w niego miał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każdy wierzący w Niego nie zginąłby ale miałby życie wieczne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każdy, kto wierzy, miał w Nim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każdy, kto w niego wierzy, nie zginął, ale miał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Aby każdy, kto weń wierzy, nie zginął, ale miał żywot wieczny.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wszelki, który weń wierzy, nie zginął, ale miał żywot wieczny.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każdy, kto w Niego wierzy, miał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Aby każdy, kto weń wierzy, nie zginął, ale miał żywot wieczny.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każdy, kto w Niego wierzy, miał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każdy, kto w Niego wierzy, miał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aby każdy wierzący w Niego otrzymał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aby każdy, kto w niego wierzy, zyskał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każdy, kto wierzy w Niego, miał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щоб кожний, хто вірить у нього, [не загинув, але] мав вічне життя.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wszystek wtwierdzający do rzeczywistości w nim miałby obecnie niewiadome życie organiczne niewiadome eonowe.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każdy, kto w niego wierzy nie zginął, ale miał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każdy, kto pokłada w nim ufność, mógł mieć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każdy, kto w niego wierzy, miał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każdy, kto Mi uwierzy, otrzymał życie wieczne.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15:6&lt;/x&gt;; &lt;x&gt;480 1:15&lt;/x&gt;; &lt;x&gt;500 1:7&lt;/x&gt;; &lt;x&gt;500 2:23&lt;/x&gt;; &lt;x&gt;500 5:24&lt;/x&gt;; &lt;x&gt;500 7:38&lt;/x&gt;; &lt;x&gt;500 20:29&lt;/x&gt;; &lt;x&gt;510 13:39&lt;/x&gt;; &lt;x&gt;510 16:31&lt;/x&gt;; &lt;x&gt;520 3:22&lt;/x&gt;; &lt;x&gt;520 10:9-10&lt;/x&gt;; &lt;x&gt;690 5:1&lt;/x&gt;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aby każdy, kto w Niego wierzy, miał życie wieczne, ἵνα πᾶς ὁ πιστεύων ἐν αὐτῷ ἔχῃ ζωὴν αἰώνιον.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2024-06-03T09:16:51Z</dcterms:modified>
</cp:coreProperties>
</file>