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59"/>
        <w:gridCol w:w="39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to prześladowali ― Judejczycy ― Jezusa, że te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[rzeczy]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czynił w 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 tego prześladowali Jezusa Judejczycy i szukali Go zabić bo te czynił w szabat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Żydzi prześladowali Jezusa, że czynił to* w szabat.**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dla tego prześladowali Judejczycy Jezusa, bo to czynił w szabat.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dla- tego prześladowali Jezusa Judejczycy i szukali Go zabić bo te czynił w szabat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właśnie dlatego, że Jezus takie rzeczy czynił w szabat, Żydzi Go prześladowali.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dlatego Żydzi prześladowali Jezusa i szukali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sposobności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go zabić, bo uczynił to w 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Żydowie prześladowali Jezusa i szukali, jakoby go zabili, że to uczynił w sabat.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Żydowie przeszladowali Jezusa, że to czynił w szabbat.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dlatego Żydzi prześladowali Jezusa, że czynił takie rzeczy w 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dlatego Żydzi prześladowali Jezusa, że to uczynił w sabat.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więc prześladowali Jezusa, bo uczynił to w 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powodu, że Jezus uzdrawiał w szabat, Żydzi zaczęli Go prześladować.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dlatego Judejczycy oskarżali Jezusa, że uczynił to w szabat.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Odtąd Żydzi oskarżali Jezusa, że to uczynił w sabat.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prześladowali Jezusa za to, że uczynił to w 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стали юдеї переслідувати Ісуса, [й намагалися його вбити] за те, що робив таке в суботу.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to właśnie ścigali prawnie Judajczycy Iesusa, że te właśnie czynił w sabacie.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tego powodu Żydzi prześladowali Jezusa oraz pragnęli go zabić, bo uczynił to w 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tego powodu Judejczycy zaczęli nękać Jeszuę, bo uczynił te rzeczy w szabbat.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Żydzi zaczęli prześladować Jezusa, ponieważ czynił to w sabat.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oni zaczęli oskarżać Jezusa, że uczynił to w szabat.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&lt;x&gt;500 20:30&lt;/x&gt; i ewangelie synoptyczne.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5:18&lt;/x&gt;; &lt;x&gt;500 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2024-05-29T00:15:47Z</dcterms:modified>
</cp:coreProperties>
</file>