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tychże leżało mnóstwo ― chorych, niewidomych, kulawych, uschłych,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[czekających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wód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poruszenie]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na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niedomagających, niewidomych, kulejących, bezwładnych* (i) sparaliżowanych, którzy czekali na poruszenie wody.**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leżało mnóstwo chorujących, ślepych, chromych, uschłych*.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(na)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cieniu leżało mnóstwo chorych, niewidomych, ułomnych i sparaliżowanych,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niedołężnych, ślepych, chromych i wychudłych,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leżało mnóstwo wielkie niedołężnych, ślepych, chromych, wyschłych, którzy czekali poruszenia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leżało mnóstwo wielkie niemocnych, ślepych, chromych, wyschłych, którzy czekali poruszenia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chorych: niewidomych, chromych, sparaliżowanych.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chorych, ślepych, chromych i wycieńczonych,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krużgankach leżało wielu chorych: ślepych, chromych, sparaliżowanych.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Czekali oni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obrębie leżało wielu chorych, niewidomych, kulawych, sparaliżowanych.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nich leżało wielu chorych, niewidomych, kulawych, z bezwładnymi rękami. Czekali oni na poruszenie się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podcieniach tych leżało wielu chorych, ociemniałych, ułomnych i sparaliżowanych, którzy oczekiwali aż spienią się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krużgankach leżało mnóstwo chorych: ślepych, kulawych i sparaliżowanych (...).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них лежало багато недужих, сліпих, кривих, сухих, [які очікували хвилювання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z góry leżało mnóstwo słabujących, ślepych, chromych, suchych.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wielkie mnóstwo chorujących ślepych, chromych, wyniszczonych; czekających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leżał tłum inwalidów - ślepych, kulawych, kalek. 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chorych, ślepych, kulawych oraz mających uschłe członki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tam wielu chorych—niewidomych, kalekich i sparaliżowanych.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bezwładnych, ξηρῶν, l.: uschłych.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sparaliżowanych, którzy czekali na poruszenie wody, παραλυτικων εκδεχομενων την του υδατος κινησιν, A c (V); słów brak: P 66c (200) P 75 </w:t>
      </w:r>
      <w:r>
        <w:rPr>
          <w:rtl/>
        </w:rPr>
        <w:t>א</w:t>
      </w:r>
      <w:r>
        <w:rPr>
          <w:rtl w:val="0"/>
        </w:rPr>
        <w:t xml:space="preserve"> ; k w w d; &lt;x&gt;500 5:3&lt;/x&gt;L.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Sparaliżowanych.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2024-05-29T20:03:36Z</dcterms:modified>
</cp:coreProperties>
</file>