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9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przybyły łódki z Tyberiady blisko ― miejsca, gdzie zjedli ― chleb, który pobłogosławił ―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przybyły łódeczki z Tyberiady blisko tego miejsca gdzie zjedli chleb nad którym dziękował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 Tyberiady przybyły inne łódki w pobliże tego miejsca, gdzie jedli chleb, nad którym Pan wypowiedział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przyszły łódki z Tyberiady blisko miejsca, gdzie zjedli chleb, (gdy dzięki uczynił) Pan*.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przybyły łódeczki z Tyberiady blisko (tego) miejsca gdzie zjedli chleb (nad) którym dziękował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pobliże tego miejsca, gdzie jedli chleb, nad którym Pan wypowiedział dziękczynienie, przybyły inne łódki z Tyberiady.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(Przypłynęły też inne łodzie z Tyberiady w pobliże tego miejsca, gdzie jedli chleb, gdy Pan złożył dziękczynienie.)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(Przyszły też były drugie łodzie z Tyberyjady, blisko do onego miejsca, gdzie jedli chleb, gdy był Pan dzięki uczynił.)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łodzie nadeszły od Tyberiady, niedaleko miejsca, gdzie jedli chleb za dziękczynieniem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pobliże tego miejsca, gdzie spożyto chleb po modlitwie dziękczynnej Pana, przypłynęły od Tyberiady inne łodzie.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nadeszły inne łódki od Tyberiady w pobliże tego miejsca, gdzie jedli chleb, nad którym Pan wypowiedział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Tyberiady jednak przypłynęły łodzie w pobliże miejsca, gdzie zjedli chleb, po tym jak Pan odmówił modlitwę dziękczynną.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 Tyberiady przybyły inne łodzie w pobliże miejsca, gdzie spożyto chleb, nad którym Pan odmówił modlitwę dziękczynną.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Tyberiady przypłynęły inne łodzie do tego miejsca, gdzie jedli ów chleb po modlitwie dziękczynnej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Tyberiady tymczasem przybyły inne łodzie w okolice miejsca, gdzie jedli chleb, za który Pan dzięki składał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tłumy zobaczyły, że nie ma ani Jezusa ani Jego uczniów, wsiadły do łódek, przybyły do Kafarnaum i szukały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Ісус не входив до човна з своїми учнями, а лише самі його учні пішли. Тим часом з Тиверіяди припливли інші човни поблизу того місця, де їли хліби, де Господь віддав хвалу.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przyjechał jako jeden jakieś statki z Tyberiady blisko tego właściwego miejsca gdzie zjedli ten chleb pochodzący od dla łatwo udzieliwszego się łaskawie w podziękowaniu utwierdzającego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przyszły tylko łodzie z Tyberiady, blisko miejsca, gdzie zjedli chleb Pana, który dziękował).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inne łodzie, z Tyberiady, przypłynęły w pobliże miejsca, gdzie wcześniej jedli chleb, kiedy Pan uczynił b'rachę.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pobliże miejsca, gdzie jedli chleb po złożeniu podziękowań przez Pana, przybyły łodzie z Tyberiady.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 miejsce, w którym Jezus nakarmił ludzi chlebem, przypłynęły z Tyberiady inne łodzie.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rękopisy zamiast "Pan" mają "Jezus", inne jeszcze omijają te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2024-06-02T18:43:00Z</dcterms:modified>
</cp:coreProperties>
</file>