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 w czasie święta i rozpytywali: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szukali go podczas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szukali go w święto i mówili: Gdzież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tedy Żydowie w dzień święty a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już Go szukali w czasie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Żydzi poszukiwali Go, rozpytując się: „Gdzież On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szukali Go w czasie świąt i pytali: „Gdzie On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szukali go wśród pielgrzymów i pytali: - Gdzie on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szukali Go w święto i pytali: -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шукали його під час свята й питали: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szukali badawczo go w tym święcie i powiadali: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Żydzi szukali go w święto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Judejczycy wypatrywali Go. "Gdzie on jest?"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podczas święta Żydzi zaczęli go szukać i mówić: ”Gdzie jest ten człowiek?”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przywódcy szukali Go w czasie uroczystości i wypytywali o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2024-05-28T22:37:05Z</dcterms:modified>
</cp:coreProperties>
</file>