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święta,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wstąpił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wszedł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dopiero w połowie świąt przybył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wstąpił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minęła połowa świąt,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połowie święta Jezus poszedł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święta dobiegły połowy, Jezus wszedł na teren świątyni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uroczystości wszedł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połowie świąt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Посередині свята Ісус увійшов до храму й навчав.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święta osiągającego punkt środkowy wstąpił na górę Iesus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już w połowie święta Jezus wszedł do Świątyni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połowie święta Jeszua wkroczył na dziedziniec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upłynęła połowa święta, Jezus wstąpił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połowie wszystkich uroczystości Jezus wszedł do świątyni i zaczął otwarcie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2024-05-29T07:11:58Z</dcterms:modified>
</cp:coreProperties>
</file>