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Pragnęli więc Go schwytać, a nikt nie położył na Nim ― ręki, gdyż jeszcze nie przyszła ―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schwytać a nikt położył na Nim ręki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więc Go schwytać, lecz nikt nie położył na Nim ręki,* ** gdyż jeszcze nie nadeszła Jego godzina.***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(Usiłowali) więc go pojmać, (ale) nikt (nie) (położył) na niego ręki, bo jeszcze nie przyszła godzina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schwytać a nikt położył na Nim ręki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więc Go schwytać, lecz nikt nie tknął Go palcem, jeszcze bowiem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usiłowali go schwytać, ale nikt nie podniósł na niego ręki,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szukali, jakoby go pojmać; ale żaden nie ściągnął nań ręki; bo jeszcze nie przyszła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tedy pojmać, a żaden się nań ręką nie targnął, bo jeszcze nie przyszła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Zamierzali więc Go pojmać, jednakże nikt nie podniósł na Niego ręki, ponieważ godzina Jego jeszcze nie nadeszła.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pojmać, lecz nikt nie podniósł na niego ręki, gdyż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pojmać, ale nikt nie podniósł na Niego ręki,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Próbowano Go więc uwięzić. Nikt Go jednak nie pojmał, ponieważ nie nadeszła jeszcze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Zamierzali zatem siłą Go zatrzymać. Jednak nikt nie wyciągnął przeciw niemu ręki, bo Jego czas jeszcze nie nadszedł.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wtedy Jezusa uwięzić, ale nikt nie podniósł na niego ręki, bo jeszcze nie nadeszła jego godzina.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Go pojmać, nikt Go jednak nie zatrzymał, bo nie nadeszła jeszcze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Намагалися схопити його, але ніхто не простягав до нього рук, бо ще не настала його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sposobu więc go ująć ściśnięciem, i nikt nie narzucił wrogo na niego tę rękę, że jeszcze nie przedtem przyszła wiadoma godzina naturalnego okresu czasu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pragnęli go pojmać, ale nikt nie narzucił na niego ręki, bo jeszcze nie przyszła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usiłowali Go pojmać, ale nikt Go nie tknął, bo Jego czas jeszcze nie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więc usiłowali go pochwycić, ale nikt nie położył na nim ręki, ponieważ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przywódcy próbowali Go aresztować. Nikt jednak nie ośmielił się podnieść na Niego ręki, bo nie nadszedł jeszcze Jego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nikt nie położył na Nim ręki, οὐδεὶς ἐπέβαλεν ἐπ᾽ αὐτὸν τὴν χεῖρα, idiom?: nikt nie tknął Go palcem, por. &lt;x&gt;500 7:44&lt;/x&gt;.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8:20&lt;/x&gt;;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2024-05-29T08:16:19Z</dcterms:modified>
</cp:coreProperties>
</file>