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 świcie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świątyni,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usiadłszy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 i cały lud zaczął schodzić się do Niego, (On) zaś usiadł i nauczał ich.*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Brzaskiem zaś znowu przybył do świątyni i cały lud przyszedł do niego, i usiadłszy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świątyni. Cały lud zaczął się przy Nim gromadzić, a On usiadł i rozpoczął nauczanie.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wcześnie rano przyszedł do świątyni, a cały lud zszedł się do niego. I siadłszy,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zasię raniuczko przyszedł do kościoła, a lud wszystek zszedł się do niego; i siadłszy uczył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raniuczko zasię przyszedł do kościoła, a wszytek lud przyszedł do niego: a siadszy, uczył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brzasku zjawił się znów w świątyni. Cały lud schodził się do Niego, a On, usiadłszy,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rano zjawił się w świątyni, a cały lud przyszedł do niego; i usiadłszy, uczył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znów przybył do świątyni, a cały lud przyszedł do Niego. On usiadł i uczył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jednak przybył ponownie do świątyni. A gdy cały lud przyszedł do Niego, usiadł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znowu przybył na teren świątyni i cały lud zaczął się zbierać przy Nim. On usiadł i uczył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 świcie wrócił do świątyni. Gdy wszyscy ludzie zgromadzili się wokół niego, usiadł i zaczął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zaś znowu był w świątyni i cały lub schodził się do Niego.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вдосвіта знову прийшов до храму; весь народ ішов до нього; сівши, навчав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świtu zaś na powrót stał się obok-przeciw do świątyni, i wszystek lud przychodził istotnie do niego, i osiadłszy biernie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świtem znów przybył do Świątyni, usiadł oraz ich uczył; a przybył do niego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brzasku znów zjawił się na dziedzińcu Świątyni, gdzie wszyscy zgromadzili się wokół Niego. I usiadł, żeby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jednak znowu pojawił się w świątyni i zaczął do niego przychodzić cały lud, a on usiadł i począł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znów jednak pojawił się w świątyni. Wkrótce zebrał się tam tłum, więc Jezus usiadł i zaczął przemawiać.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zaczął ich nauczać.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14:49&lt;/x&gt;; &lt;x&gt;490 22:53&lt;/x&gt;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2024-06-02T02:27:57Z</dcterms:modified>
</cp:coreProperties>
</file>