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3"/>
        <w:gridCol w:w="3052"/>
        <w:gridCol w:w="4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Paweł gdy chce wejść w lud nie pozwolili mu uczniowie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Paweł chciał wyjść do ludu, uczniowie nie pozwolili 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zaś (gdy chciał) wejść w lud, nie pozwalali mu uczniowie.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Paweł gdy chce wejść w lud nie pozwolili mu uczniowie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również chciał wyjść do ludu, lecz uczniowie mu zabronili.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Paweł chciał wejść między lud, uczniowie mu nie pozwolili.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Paweł chciał wnijść do pospólstwa, nie dopuścili mu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Paweł chciał wyniść do pospólstwa, nie dopuścili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Paweł chciał wmieszać się w tłum, uczniowie mu nie pozwolili.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Paweł chciał wyjść do ludu, nie pozwolili mu uczniowie;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Paweł chciał się wmieszać w tłum, uczniowie mu nie pozwolili.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chciał wyjść do tłumu, ale uczniowie mu nie pozwolili.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Paweł chciał wyjść do tłumu, powstrzymali go uczniowie.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chciał wystąpić wobec tego tłumu, ale uczniowie powstrzymali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chciał wyjść do ludu, ale uczniowie mu nie pozwolili.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же Павло хотів увійти в юрбу, учні не пустили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Paweł chciał wyjść do mieszkańców, uczniowie mu nie pozwalali.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 sam chciał wyjść przed tłum, ale mu talmidim nie pozwolili.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 chciał wejść między lud, lecz uczniowie mu nie pozwalali: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 tam pójść i Paweł, ale wierzący nie pozwolili 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2024-06-03T12:07:52Z</dcterms:modified>
</cp:coreProperties>
</file>