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drwili i utrzymywali: Młodym winem są upici.*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drwiąc mówili, że: "Moszczem napełnieni są".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i tacy, którzy drwili: Ci ludzie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naśmiewali się i mówili: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naśmiewając się, mówili: Ci się młodem winem popili.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drudzy, naśmiewając się, mówili: Że muszczu pełni są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Upili się młodym winem – drwili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drwiąc, mówili: Młodym winem się 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natomiast drwili: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drwili, mówiąc: „Upili się młodym winem”.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kpiną mówili: „Upili się młodym winem”.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mówili złośliwie: - Chyba młode wino uderzyło im do głowy!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szydzili i mówili: ʼUpili się młodym winemʼ.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Інші, глузуючи, казали, що вони понапивалися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 mówili, drwiąc: Młodym winem są napełnieni.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inni drwili sobie z nich, mówiąc: "Za dużo wina sobie popili!".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inni drwili z nich i poczęli mówić: ”Opili się słodkiego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—Upili się niedojrzałym winem—drwili jednak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17:32&lt;/x&gt;; &lt;x&gt;530 14:23&lt;/x&gt;; &lt;x&gt;560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2024-05-31T12:33:15Z</dcterms:modified>
</cp:coreProperties>
</file>