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zobaczyli jakby języki ognia. Rozdzieliły się one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rozdzielone języki jakby z ognia, które 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na kształt ognia, który usiadł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jakoby ognia, i usiadł na każdym z nich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jakby języki ognia, które się rozdzielały, i na każdym z nich spoczął [jeden].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języki jakby z ognia, które się rozdzieliły i usiadły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języki jakby z ognia, które się rozdzielały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też języki podobne do ognia. Rozdzielały się one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Pokazały się im także rozdzielające się języki jakby ognia. Nad każdym z nich osiadł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pojawiły się nad nimi języki ognia i zajaśniały nad każdym z nich w postaci rozdwojonego płomienia.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nad głowami każdego z nich pojawiły się jakby języki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їм поділені язики, наче вогняні, і сіли на кожного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im także ukazane rozdzielające się języki jakby ognia i osiadł na każdym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coś, co wyglądało na języki ognia, które rozdzieliły się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jakby języki ognia, i się porozdzielały, i na każdym z nich spoczął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także jakby języki ognia, które się rozdzieliły i osiadły na każdym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2024-05-31T15:43:55Z</dcterms:modified>
</cp:coreProperties>
</file>