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przybyciu Paweł wraz z nami udał się do Jakuba. Zebrali się tam także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Paweł poszedł z nami do Jakuba, gdzie zebrali się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z nami Paweł do Jakóba, gdzie się byli wszyscy starsi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Paweł z nami do Jakuba i zebrali się wszyscy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poszedł Paweł z nami do Jakuba, a gdy przybyli wszyscy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razem z nami poszedł do Jakuba, u którego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poszedł Paweł wraz z nami do Jakuba. Przybyli też wszyscy 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Paweł poszedł z nami do Jakuba, gdzie już byli zgromadzeni wszyscy prezbiterowie.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Jakuba, u którego byli zebrani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 пішов Павло з нами до Якова, і всі старші посходилися.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Paweł wstąpił z nami do Jakóba, lecz także przybyli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Sza'ul wraz z resztą z nas poszedł do Ja'akowa,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Jakuba;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udaliśmy się z Pawłem na spotkanie z Jakubem, na które przyszli również wszyscy starsi kościoła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2024-06-02T10:28:57Z</dcterms:modified>
</cp:coreProperties>
</file>