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wziąwszy ze sobą mężów który jest nadchodzącym dniu z nimi zostawszy oczyszczonym wszedł do świątyni rozsławiając spełnienie dni oczyszczenia aż do kiedy została przyprowadzona za jednego każdego z nich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wziął z sobą tych mężczyzn, następnego dnia poddał się wraz z nimi oczyszczeniu i chodził do świątyni,* zgłaszając wypełnienie dni oczyszczenia, dopóki za każdego z nich nie została złożona ofiara.**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przyjąwszy (tych) mężów, następnego dnia razem z nimi dawszy się uczynić nieskalanym, wchodził do świątyni, oznajmiając wypełnienie dni uczynienia nieskalanym, aż do kiedy przyniesiona zostanie za jednego każdego* (z) nich ofiara.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wziąwszy ze sobą mężów który jest nadchodzącym dniu z nimi zostawszy oczyszczonym wszedł do świątyni rozsławiając spełnienie dni oczyszczenia aż do kiedy została przyprowadzona za jednego każdego (z) nich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tą radą Paweł zabrał z sobą mężczyzn, o których była mowa, i następnego dnia poddał się wraz z nimi oczyszczeniu. Następnie chodził do świątyni i zgłaszał koniec dni oczyszczenia, dopóki za każdego z nich nie została złożona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wziął ze sobą tych mężczyzn, a następnego dnia poddał się razem z nimi oczyszczeniu i wszedł do świątyni, zgłaszając wypełnienie dni oczyszczenia, aż za każdego z nich złożona zostanie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wziąwszy z sobą one męże, nazajutrz oczyszczony będąc z nimi, wszedł do kościoła, opowiadając wypełnienie dni oczyszczenia, aż za każdego z nich oddana była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Paweł, wziąwszy męże, nazajutrz oczyściony będąc z nimi, wszedł do kościoła, opowiedając wypełnienie dniów oczyścienia, aż za każdego z nich była oddana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wziął ze sobą tych mężów, następnego dnia poddał się razem z nimi oczyszczeniu, wszedł do świątyni i zgłosił [termin] wypełnienia dni oczyszczenia, aż zostanie złożona ofiara za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Paweł, wziąwszy owych mężów, poddał się wraz z nimi oczyszczeniu następnego dnia i wszedł do świątyni, zgłaszając zakończenie dni oczyszczenia i czas złożenia ofiary za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wziął z sobą tych mężczyzn, następnego dnia poddał się razem z nimi oczyszczeniu, wszedł do świątyni i zgłosił wypełnianie dni oczyszczenia aż do czasu, gdy zostanie złożona ofiara za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wziął ze sobą tych mężczyzn. Następnego dnia razem z nimi poddał się oczyszczeniu. Wszedł do świątyni, aby ogłosić, że dni oczyszczenia się wypełniły i że za każdego z nich zostanie złożona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zatem następnego dnia wziął z sobą tych mężczyzn, razem z nimi poddał się oczyszczeniu i wszedł na teren świątyni, zgłaszając termin, w którym po ukończeniu dni oczyszczenia złożona zostanie ofiara za każdego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zabrał ze sobą tych mężczyzn, poddał się razem z nimi następnego dnia obrzędowi oczyszczenia i udał się do świątyni, aby oznajmić, kiedy zakończą się dni oczyszczenia i kiedy za każdego z nich będzie złożona ofiara.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Paweł wraz z tymi ludźmi poddał się oczyszczeniu, następnie udał się do świątyni, by ogłosić, że dni oczyszczenia dobiegły końca i że złożona zostanie za każdego z nich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Павло, взявши мужів, другого дня з ними очистився і ввійшов до храму, сповіщаючи закінчення днів очищення, коли принесеться за кожного з них приношення.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przyjął tych mężów, a następnego dnia został oczyszczony i razem z nimi wszedł do Świątyni, oznajmiając wypełnienie dni oczyszczenia, aż do czasu, gdy za każdego z nich zostanie złożona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Sza'ul zabrał tych mężów, oczyścił się wraz z nimi i wszedł do Świątyni, aby zgłosić, kiedy zakończy się czas oczyszczenia i będzie musiała być za nich złożona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następnego dnia Paweł wziął ze sobą tych mężczyzn, oczyścił się z nimi ceremonialnie i wszedł do świątyni, żeby zgłosić, kiedy się dopełnią dni ceremonialnego oczyszczenia, dopóki za każdego z nich nie zostanie złożony dar ofiarny.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posłuchał ich i następnego dnia, razem z tymi czterema mężczyznami, poddał się obrzędowi oczyszczenia i udał się do świątyni, aby zgłosić termin zakończenia dni oczyszczenia i złożenia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6:13-21&lt;/x&gt;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"za każdego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2024-06-02T12:07:06Z</dcterms:modified>
</cp:coreProperties>
</file>