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o nim napisać panu,* dlatego przyprowadziłem go przed was, a szczególnie przed ciebie, królu Agryppo,** abym po przeprowadzonym przesłuchaniu miał co napisać.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niezawodnego coś napisać panu* nie mam dlatego wyprowadziłem naprzód go przed was i najbardziej przed ciebie królu Agryppo, żeby, przesłuchanie (gdy odbędzie się), miałbym, co napisałbym.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konkretnego, co mógłbym o nim napisać mojemu panu, dlatego stawiam go przed wami, a szczególnie przed tobą, królu Agryppo, abym po przeprowadzonym przesłuchaniu wiedział, jak sprawę ująć w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nim napisać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 nic pewnego. Dlatego kazałem go stawić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co bym panu pewnego pisać miał, nie mam. Przetoż kazałem go przed was przywieść, a najwięcej przed cię, królu Agrypo! abym, po rozsądzeniu sprawy jego, miał co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co bych panu pewnego pisać miał, nie mam. Przetoż wywiodłem go do was, a nawięcej do ciebie, królu Agryppo, abych, wypytanie uczyniwszy, miał co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władcy nic pewnego w jego sprawie, dlatego stawiłem go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wszakże nic pewnego, co mógłbym o nim napisać panu; dlatego przyprowadziłem go przed was, szczególnie zaś przed ciebie, królu Agryppo, abym po przeprowadzonym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władcy nic pewnego w jego sprawie, dlatego postawiłem go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o nim cesarzowi nic pewnego i dlatego postawiłem go przed wami, a zwłaszcza przed tobą, królu Agryppo! Może po twoim przesłuchaniu będę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ponieważ brak mi czegoś pewnego, co mógłbym napisać panującemu, wyprowadziłem go przed was, a zwłaszcza przed ciebie, królu Agryppo, abym po tym przesłuchaniu miał co napisać.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wszakże bliższych danych, które mógłbym napisać naszemu władcy. Dlatego stawiam go teraz przed wami, a zwłaszcza przed tobą, królu Agryppo. Przesłuchaj go, a ja wtedy będę miał co napisać.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władcy napisać, dlatego postawiłem go przed wami, a zwłaszcza przed tobą, królu Agryppo, abym po przeprowadzeniu przesłuchania wiedział,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маю нічого певного про нього написати панові, тому привів я його перед вас, особливо перед тебе, Агриппо - царю, щоб, розпитавши, мав що писати.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mogę napisać panu czegoś o nim pewnego, dlatego wprowadziłem go najpierw przed was; a najbardziej przed ciebie, królu Agryppo, abym miał co napisać, gdy odbędzie się przesłuchanie.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jego wysokości nic szczególnego o nim do napisania. Dlatego stawiam go przed wami wszystkimi, zwłaszcza zaś przed tobą, królu Agryppo, abym gdy go już przebadamy, mógł cokolwiek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jego sprawie nie mogę nic pewnego napisać do mego Pana. Przeto przywiodłem go przed was, a zwłaszcza przed ciebie, Królu Agryppo, żeby po przeprowadzeniu przesłuchania sądowego mieć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wiem, co na jego temat napisać cezarowi. Dlatego postawiłem go przed wami wszystkimi, a szczególnie przed tobą, królu Agryppo, abyście go przesłuchali i poradzili mi, co napisać.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κύριος : Oktawian i Tyberiusz, w odróżnieniu od Nerona, odmawiali sobie takiego tytułu (&lt;x&gt;510 25:26&lt;/x&gt;L.).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Festus ufał opinii Heroda Agryppy II, ponieważ znany on był ze swojej lojalności względem Rzymu (&lt;x&gt;510 25:27&lt;/x&gt;L.).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cesarzu rzymskim.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2024-06-02T10:57:15Z</dcterms:modified>
</cp:coreProperties>
</file>