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namiestnik, Berenike oraz ci, którzy z nimi siedzieli, powstali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wstał król, namiestnik, Berenike i 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rzekł, wstał król i starosta, i Bernice, i ci, którzy siedzieli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 i starosta, i Bernice, i ci, którzy siedzieli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król i namiestnik, i Berenike,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król i namiestnik, i Berenika, i ci, którzy z nimi siedzieli;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król, namiestnik, Berenike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namiestnik, Berenike oraz wszyscy, którzy brali udział w posiedzeniu, powstali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się król i namiestnik, a także Berenike i wszyscy przy nich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król, gubernator, Berenika i całe ich otoczenie wstali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król, namiestnik, Berenika i ci,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[І, як це сказав йому,] підвівся цар, і намісник, і Верніка, і ті, що сиділи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to powiedział, wstał król, namiestnik, lecz także Berenika oraz ci, co siedzieli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powstał, a wraz z nim namiestnik i Berenike, i pozostali,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król, a także namiestnik i Berenike oraz 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gubernator, Berenike i wszyscy pozostali podnieśli się z 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2024-06-02T11:56:26Z</dcterms:modified>
</cp:coreProperties>
</file>