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wystawialibyśmy na próbę Pomazańca tak jak i niektórzy z nich wystawiali na próbę i przez węże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też na próbę Chrystusa, jak niektórzy z nich wystawiali* i poginęli od wężów,**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wystawiajmy na doświadczenie Pomazańca*, jak niektórzy (z) nich doświadczyli, i przez węże byli gubieni.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wystawialibyśmy na próbę Pomazańca tak, jak i niektórzy (z) nich wystawiali na próbę i przez węże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też na próbę Chrystusa, tak jak niektórzy z nich, za co skończyli życie pokąsani przez węże.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wystawiajmy na próbę Chrystusa, jak niektórzy z nich wystawiali i poginęli od wężów;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kuśmy Chrystusa, jako niektórzy z nich kusili i od wężów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kuśmy Chrystusa, jako niektórzy z nich kusili, i od wężów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wystawiajmy Pana na próbę, jak niektórzy z nich Go wystawiali, i poginęli od wężów.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kuśmy Pana, jak niektórzy z nich kusili i od wężów poginęli,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też Chrystusa na próbę, jak niektórzy z nich wystawili i zostali wygubieni przez węże.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Chrystusa na próbę, jak to czynili niektórzy z nich i poginęli od jadu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wystawiajmy Pana na próbę, jak niektórzy z nich wystawili, i zginęli od węży.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wystawiajmy Pana na próbę, jak tamci, którzy pomarli od ukąszeń żmij.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kuśmy również Pana, jak niektórzy spośród nich kusili i poginęli od (jadu) wężów.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випробовуймо Христа, як деякі з них випробовували, - і від гадюк загинули.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wystawiajmy na próbę Chrystusa, jak niektórzy z nich wystawiali i byli zgładzeni na skutek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wystawiajmy Mesjasza na próbę, jak niektórzy z nich - i poginęli od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wystawiajmy Pana na próbę, jak niektórzy z nich wystawili go na próbę i poginęli od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róbmy testów na wiarygodność Chrystusa—jak oni robili i poginęli z powodu jadowitych węży.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&lt;x&gt;230 78:18&lt;/x&gt;; &lt;x&gt;230 106:14&lt;/x&gt;; &lt;x&gt;470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"Pana";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2024-06-02T11:04:33Z</dcterms:modified>
</cp:coreProperties>
</file>