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2"/>
        <w:gridCol w:w="54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Żonie mąż który jest zobowiązany z dobrej woli niech oddaje podobnie zaś i żona mężowi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mąż* oddaje powinność** żonie i podobnie żona mężowi.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(Tej) kobiecie mąż powinność niech oddaje, podobnie zaś i (ta) kobieta mężowi.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Żonie mąż który jest zobowiązany z dobrej woli niech oddaje podobnie zaś i żona mężowi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niech zaspokaja potrzeby żony, a żona —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mąż oddaje powinność żonie, podobnie i żona mężowi.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niech żonie powinną chęć oddaje, także też i żona mężowi.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niechaj żenie powinność oddaje, także też i żona mężowi.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niech oddaje powinność żonie, podobnie też żona mężowi.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niechaj oddaje żonie, co jej się należy, podobnie i żona mężowi.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niech oddaje powinność żonie, podobnie i żona mężowi.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niech pełni swą powinność wobec żony, podobnie i żona wobec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Mąż niech oddaje powinność żonie i podobnie żona mężowi.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mężowie wypełniają wobec żon swoje obowiązki, a żony wobec mężów.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mąż oddaje powinność małżeńską żonie, a żona mężowi.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чоловік віддає дружині належну [любов], так само й дружина чоловікові.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niech oddaje żonie winną życzliwość, i podobnie też żona mężowi.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powinien oddawać żonie to, do czego jest uprawniona w małżeństwie, i żona powinna czynić to samo dla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niech oddaje żonie, co się jej należy, a żona niech czyni podobnie mężowi.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ma dbać o seksualną stronę życia żony, a żona—męża.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5:22&lt;/x&gt;; &lt;x&gt;670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powinność, ὀφειλή, l. dług.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2024-05-31T11:05:57Z</dcterms:modified>
</cp:coreProperties>
</file>