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93"/>
        <w:gridCol w:w="56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korzystający świata tego jak nie wykorzystujący przemija bowiem postać świata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używają świata, jakby go nie wykorzystywali; przemija bowiem postać* tego świata.**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posługujący się światem jak nie używający; przemija bowiem postać świata tego.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korzystający świata tego jak nie wykorzystujący przemija bowiem postać świata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używają świata, jakby z niego nie korzystali, przemija bowiem postać 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używają tego świata, żeby nie nadużywali. Przemija bowiem postać 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którzy używają tego świata, jakoby źle nie używali; bo przemija kształt 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którzy używają świata tego, jakoby nie używali: bo przemija kształt świata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używają tego świata, tak jakby z niego nie korzystali. Przemija bowiem postać 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używają tego świata, jakby go nie używali; przemija bowiem kształt 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używają rzeczy tego świata, jakby nie używali. Przemija bowiem postać 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korzystają z tego świata, jakby z niego nie korzystali: bo przemija postać tego świata!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używający tego świata — jak nie korzystający z niego; przemija bowiem postać tego świata.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używa świata, niech się w nim nie zatraca, bo świat, jaki jest, nie będzie trwał długo.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korzystający z tego świata, jakby z niego nie korzystali. Przemija bowiem postać 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ті, що користуються світом, - як ті, що ним не користуються; бо минає образ цього світу.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co posługują się światem jak go nie używający; bowiem przemija forma 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zajmują się sprawami tego świata, tak jakby się im nie oddawali - bo obecny porządek tego świata nie potrwa już długo.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używający tego świata jak ci, co nie korzystają z niego w pełni; gdyż zmienia się scena 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przyjemności tego świata odciągały was od pracy dla Niego. Ten świat wkrótce przeminie,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postać, σχῆμα, stan rzeczy, zewnętrzna forma.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&lt;x&gt;250 1:4&lt;/x&gt;; &lt;x&gt;530 7:29&lt;/x&gt;; &lt;x&gt;660 1:10&lt;/x&gt;; &lt;x&gt;690 2:17&lt;/x&gt;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2024-06-03T21:36:26Z</dcterms:modified>
</cp:coreProperties>
</file>