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50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Bogu z powodu niewycenialnej Jego darowizny.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za jego niewypowiedziany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będzie chwała za niewypowiedziany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chwała za niewysłowiony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za Jego dar niewypowiedziany.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niewysłowiony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nieoceniony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 za ten nie do opisania Jego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 za jego nieoceniony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dar niewysłowiony.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за невимовний його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wdzięczność, z powodu Jego daru nie do opisania.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za Jego nieopisany dar!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za jego nieopisany wspaniałomyślny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Bogu będą dzięki za Jego bezcenny dar!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2024-05-29T16:48:33Z</dcterms:modified>
</cp:coreProperties>
</file>