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tych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poganami;* a gdy przyszli, zaczął (od nich) stronić** i odcinać się z obawy przed tymi z obrzezania.***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przyjść niektórzy* od Jakuba z poganami** jadł razem; gdy zaś przyszli***, powstrzymał się i oddzielał samego siebie, bojąc się (tych) z obrzezania.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(tych)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zanim pojawiły się osoby z otoczenia Jakuba, jadał razem z poganami. Po ich przybyciu natomiast zaczął ich unikać z obawy przed zwolennikami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poganami. Gdy zaś oni przyszli, odsunął się i odłączył, obawiając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przedtem, niż przyszli niektórzy od Jakóba, wespół z poganami jadał; a gdy ci przyszli, schraniał się i odłączał, bojąc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przedtym niż przyszli niektórzy od Jakuba, z Pogany jadał; a gdy przyszli, zchraniał i odłączał się, bojąc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nadeszli niektórzy z otoczenia Jakuba, brał udział w posiłkach z tymi, którzy pochodzili z pogaństwa. Kiedy jednak oni się zjawili, począł się odsuwać i trzymać z dala, bojąc się tych, którzy pochodzili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 a gdy przyszli, usunął się i odłączył z obawy przed tymi, którzy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pojawili się niektórzy z otoczenia Jakuba, spożywał posiłki razem z poganami. Gdy zaś przybyli, wycofał się i zaczął się izolować, obawiając się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przybyli niektórzy z otoczenia Jakuba, brał udział we wspólnych posiłkach z poganami. A gdy tamci przybyli, usunął się i odłączył, obawiając się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przed przyjściem pewnych [ludzi] od Jakuba jadał z poganami, a gdy przybyli, wycofał się i odłączył, bojąc się tamtych z 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siadał do stołu razem z nawróconymi poganami; gdy przyszli zwolennicy Jakuba, zaczął stronić od nawróconych pogan i odłączył się od nich z obawy przed chrześcijanami pochodzenia żydowskiego.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przybyli pewni ludzie od Jakuba, spożywał posiłki razem z nawróconymi z pogaństwa. Skoro zaś tamci przybyli, zaczął się wycofywać i unikać pogan w obawie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до того, як деякі прийшли від Якова, він трапезував разом з поганами. Коли ж ті надійшли, став сторонитися і відмежовуватися, боячись 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przyjściem niektórych osób od Jakóba, jadł razem z poganami; zaś kiedy przyszli, cofnął się oraz oddzielał siebie, bojąc się tych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przybyciem bowiem pewnych osób ze wspólnoty kierowanej przez Ja'akowa jadał z nieżydowskimi wierzącymi, kiedy jednak ci przybyli, wycofał się z tego i trzymał się na boku, bo bał się stronnictwa, które opowiadało się za obrzezaniem wierzących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przybyli niektórzy od Jakuba, jadał z ludźmi z narodów, ale gdy oni przybyli, zaczął się odsuwać i oddzielać, bojąc się tych z klasy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Spożywał bowiem posiłek razem z wierzącymi pochodzenia pogańskiego, ale gdy nagle przybyli żydowscy wierzący, przysłani przez Jakuba, Piotr przerwał posiłek i odsunął się od nich. Bał się bowiem, że żydowscy wierzący zobaczą, że—jedząc z poganami—łamie Prawo Mojżesza. Przybysze uważali je bowiem za wiążące.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głoszącymi, że nawróceni spośród pogan powinni zostać obrzezani, zob. Dz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"przyjść niektórzy" - składniej: "Bo przed przyjściem niektórych". Inna lekcja zamiast "niektórzy": "pewien".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chrześcijanach pochodzących z pogan.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2024-06-01T02:24:37Z</dcterms:modified>
</cp:coreProperties>
</file>