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skutecznie użył Piotra, jeśli chodzi o apostolstwo pośród obrzezanych, skutecznie użył mnie w odniesieniu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skutecznie przez Piotra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apostolstwa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obrzezanych, skutecznie działał i we mnie wśród pogan);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ten, który był skuteczny przez Piotra w apostolstwie między obrzezanymi, skuteczny był i we mnie między poganami.)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ten, który skutecznie robił w Pietrze na Apostolstwo obrzezania, skutecznie robił i we mnie między Pogany).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współdziałał z Piotrem w apostołowaniu obrzezanych, współdziałał i ze mną wśród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skutecznie działał przez Piotra w apostolstwie między obrzezanymi, skutecznie działał i przeze mnie między poganami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działał w Piotrze, aby był apostołem obrzezanych, działał także we mnie, żebym był apostołem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który działał w Piotrze dla apostołowania wśród obrzezanych, działał i we mnie dla dobra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Ten, który zaczął działać przez Piotra na rzecz posłania do obrzezanych, zaczął też działać przeze mnie na rzecz pogan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apostolstwo Piotra Bóg działał wśród Żydów, a przeze mnie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dał Piotrowi moc sprawowania posłannictwa wśród Żydów, dał ją i mnie wśród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хто допоміг Петрові бути апостолом між обрізаними, допоміг і мені - між поганами,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przez Piotra w apostolstwie obrzezanego, także działał przeze mnie dla pogan).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 w Kefie, czyniąc go wysłannikiem do Obrzezanych, zadziałał i we mnie, czyniąc mnie wysłannikiem do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dał Piotrowi moc niezbędną do sprawowania apostolstwa na rzecz obrzezanych, dał także mnie moc na rzecz ludzi z 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sprawcą tego wszystkiego jest Bóg, który najpierw posłał Piotra—do Żydów, a potem mnie—do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2024-06-01T00:14:40Z</dcterms:modified>
</cp:coreProperties>
</file>