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 tak jak i Pomazaniec umiłował nas i wydał siebie samego za nas dar i ofiarę Bogu na woń aromatu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postępujcie* w miłości,** jak i Chrystus nas*** ukochał**** i siebie samego wydał zamiast nas***** jako dar i ofiarę****** dla Boga na woń kadzidła.*******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postępujcie* w miłości, tak jak i Pomazaniec umiłował nas** i wydał siebie samego za nas (jako) dar*** i ofiarę**** Bogu na woń aromatu.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 tak, jak i Pomazaniec umiłował nas i wydał siebie samego za nas dar i ofiarę Bogu na woń aromatu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też w miłości, podobnie jak Chrystus. On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 i dla naszego ratunku dobrowolnie złożył siebie Bogu na ofiarę niczym piękny zapach.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postępujcie w miłości, jak i Chrystus umiłował nas i wydał samego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siebie za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dar i ofiarę Bogu na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chodźcie w miłości, jako i Chrystus umiłował nas i wydał samego siebie na ofiarę i na zabicie Bogu ku wdzięcznej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chodźcie w miłości, jako i Chrystus umiłował nas i wydał samego siebie za nas obiatą i ofiarą Bogu na wonność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drogą miłości, bo i Chrystus was umiłował i samego siebie wydał za nas w ofierze i dani na woń miłą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chodźcie w miłości, jak i Chrystus umiłował was i siebie samego wydał za nas jako dar i ofiarę Bogu ku miłej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miłości, jak Chrystus nas umiłował i wydał samego siebie za nas, jako dar i ofiarę na wonność miłą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żyjcie w miłości na wzór Chrystusa, który nas umiłował i samego siebie wydał za nas jako dar i ofiarę dla Boga, jako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postępujcie według miłości, tak jak i Chrystus umiłował nas i siebie za nas wydał na ofiarę i dar w miłej wonności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Kierujcie się w życiu miłością, jak Chrystus, który nas umiłował i oddał za nas swoje życie, a Bóg przyjął jego ofiarę jako miły dar.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w miłości, jak i Chrystus umiłował nas i wydał siebie samego za nas jako dar i ofiarę na wdzięczną wonność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живіть у любові, як і Христос полюбив нас і видав себе за нас - як дар і жертву Богові, як приємну духмяність.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postępujcie w miłości, tak jak i Chrystus nas umiłował oraz z powodu nas oddał samego siebie Bogu na miłą woń zapachu, jako dobrodziejstwo i 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wiedźcie życie w miłości, tak jak Mesjasz nas zaiste umiłował i złożył siebie za nas na ofiarę, jako ofiara zabita dla Boga, miła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chodźcie w miłości, jak i Chrystus was umiłował oraz wydał za was samego siebie jako dar ofiarny i ofiarę dla Boga na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innym miłość, tak jak Chrystus okazał ją nam. On oddał przecież za nas swoje życie, a Jego ofiara została przyjęta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chodźcie l. prowadźcie życie, por. &lt;x&gt;520 8:4&lt;/x&gt;; &lt;x&gt;550 5:16&lt;/x&gt;; &lt;x&gt;580 4:5&lt;/x&gt;.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 P 46 (200) </w:t>
      </w:r>
      <w:r>
        <w:rPr>
          <w:rtl/>
        </w:rPr>
        <w:t>א 2</w:t>
      </w:r>
      <w:r>
        <w:rPr>
          <w:rtl w:val="0"/>
        </w:rPr>
        <w:t xml:space="preserve">; was </w:t>
      </w:r>
      <w:r>
        <w:rPr>
          <w:rtl/>
        </w:rPr>
        <w:t>א</w:t>
      </w:r>
      <w:r>
        <w:rPr>
          <w:rtl w:val="0"/>
        </w:rPr>
        <w:t xml:space="preserve">  (IV), w l; &lt;x&gt;560 5:1&lt;/x&gt;L.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13:34&lt;/x&gt;; &lt;x&gt;550 2:20&lt;/x&gt;; &lt;x&gt;560 5:25&lt;/x&gt;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3:25&lt;/x&gt;; &lt;x&gt;550 1:4&lt;/x&gt;; &lt;x&gt;550 2:20&lt;/x&gt;; &lt;x&gt;610 2:6&lt;/x&gt;;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&lt;x&gt;650 7:27&lt;/x&gt;; &lt;x&gt;650 10:10-12&lt;/x&gt;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&lt;x&gt;10 8:21&lt;/x&gt;; &lt;x&gt;20 29:18&lt;/x&gt;; &lt;x&gt;30 1:9&lt;/x&gt;; &lt;x&gt;330 20:41&lt;/x&gt;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życia moralnego.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Inna lekcja: "was".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Inne lekcje zamiast "za nas jako dar": "za was jako dar"; "za nas w zniszczeniu".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W oryginale podwójny accusativus.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2024-06-03T07:17:42Z</dcterms:modified>
</cp:coreProperties>
</file>