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3"/>
        <w:gridCol w:w="52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bądźcie posłuszne rodzicom we wszystkim to bowiem jest bardzo podobające się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bądźcie we wszystkim posłuszne rodzicom,* gdyż to podoba się Panu.**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bądźcie posłuszne rodzicom we wszystkim, to bowiem bardzo podobającym się jest w 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bądźcie posłuszne rodzicom we wszystkim to bowiem jest bardzo podobające się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bądźcie we wszystkim posłuszne rodzicom, gdyż to jest miłe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bądźcie posłuszne rodzicom we wszystkim, to bowiem podoba się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Dziatki! Posłuszne bądźcie rodzicom we wszystkiem; albowiem się to podoba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Synowie, posłuszni bądźcie rodzicom we wszytkim: abowiem się to podoba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bądźcie posłuszne rodzicom we wszystkim, bo to jest miłe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bądźcie posłuszne rodzicom we wszystkim; albowiem Pan ma w tym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bądźcie zawsze posłuszne rodzicom, to bowiem jest miłe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we wszystkim słuchajcie rodziców. To bowiem jest miłe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bądźcie we wszystkim posłuszne rodzicom, bo to miłe jest 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bądźcie posłuszne rodzicom, bo to jest miłe 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bądźcie we wszystkim posłuszne rodzicom, gdyż to jest miłe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Діти, слухайтеся батьків у всьому, це бо вгодне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we wszystkim bądźcie posłuszne rodzicom, bo to jest przyjemne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bądźcie posłuszne rodzicom we wszystkim, bo to się podoba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bądźcie posłuszne swym rodzicom we wszystkim, bo to się podoba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zawsze słuchajcie rodziców, bo takie zachowanie podoba się Panu.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20:12&lt;/x&gt;; &lt;x&gt;50 5:16&lt;/x&gt;; &lt;x&gt;240 1:8&lt;/x&gt;; &lt;x&gt;240 6:20&lt;/x&gt;; &lt;x&gt;240 23:22&lt;/x&gt;; &lt;x&gt;470 15:4&lt;/x&gt;; &lt;x&gt;470 19:19&lt;/x&gt;; &lt;x&gt;490 2:51&lt;/x&gt;; &lt;x&gt;520 1:30&lt;/x&gt;; &lt;x&gt;560 6:1&lt;/x&gt;; &lt;x&gt;620 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5:4&lt;/x&gt;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2024-05-23T12:05:59Z</dcterms:modified>
</cp:coreProperties>
</file>