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 tymi wszystkimi królami trwała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prowadził Jozue z onymi wszystkimi królami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walczył Jozue przeciwko tym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walczył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Wojna, którą prowadził Jozue ze wszystkimi tymi królami, była długotrwała.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prowadził Jozue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дні вів Ісус війну з цими царями,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przez długi czas toczył wojnę z wszystkimi 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Jozue toczył wojnę ze wszystkimi tymi królami.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2024-06-03T13:55:27Z</dcterms:modified>
</cp:coreProperties>
</file>