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ponieważ opowiadałeś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Zaprawdę, ziemia, którą deptała twoja noga, stanie się dziedzictwem twoim i twoich synów na wieki, ponieważ całkowicie poszedłeś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Zaiste ziemia, którą deptała noga twoja, przyjdzie tobie w dziedzictwo, i synom twoim aż na wieki, przeto żeś statecznie chodził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Ziemia, po której deptała noga twoja, będzie osiadłością twoją i synów twoich na wieki, iżeś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Mojżesz przysiągł: Na pewno ziemia, na której stanęła twoja noga, przypadnie tobie i potomkom twoim w wiecznym dziedzictwie, ponieważ byłeś wierny Panu,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po wsze czasy jako dziedzictwo do ciebie i do twoich synów, gdyż bez zastrzeżeń poszedłeś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złożył taką przysięgę: Ziemia, po której stąpała twoja noga, będzie należała do ciebie i twoich synów jako dziedzictwo na wieki, ponieważ trwałeś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«Ziemia, po której kroczyły twoje nogi, będzie należeć do ciebie i do twojego potomstwa na zawsze, gdyż okazałeś się całkowicie wierny JAHWE, Bogu mojemu».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poprzysiągł Mojżesz: Zaprawdę, ponieważ okazałeś się wierny Jahwe, mojemu Bogu, ziemia, na której staniesz, będzie należała do ciebie i synów twoich jako wiekuiste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Мойсей в тому дні, кажучи: Земля до якої пішов ти, тобі буде в насліддя і твоїм синам на віки, бо приклався ти іти вслід за Господом Богом нашим.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przysiągł, mówiąc: Zaprawdę, ziemia na której postała twoja noga, na wieki przypadnie w udziale tobie i twoim potomkom, ponieważ okazałeś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przysiągł, mówiąc: ʼZiemia, po której stąpała twoja stopa, przypadnie tobie i twoim synom jako dziedzictwo po czas niezmierzony, gdyż całkowicie podążyłeś za Jehową, moim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2024-06-01T11:39:55Z</dcterms:modified>
</cp:coreProperties>
</file>