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2"/>
        <w:gridCol w:w="4461"/>
        <w:gridCol w:w="2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Parah, 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 і Афар і Афра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Hapara,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Para, i Ofra,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2024-06-03T12:46:33Z</dcterms:modified>
</cp:coreProperties>
</file>