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1"/>
        <w:gridCol w:w="58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pola tego miasta oraz jego osiedla dano na własność Kalebowi, synowi Jefunego.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pola uprawne należące do tego miasta oraz jego osiedla oddano na własność Kalebowi, synowi Jefunego.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pole tego miasta i przyległe do niego wioski dano w posiadanie Kalebowi, synowi Jefunnego.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role miasta tego, i wsi jego dano Kalebowi, synowi Jefunowemu w osiadłość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pola i wsi jego dał był Kalebowi, synowi Jefone, w osiadłość.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Pola jednak tego miasta i jego wioski dano na własność Kalebowi, synowi Jefunnego.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orne pola tego miasta oraz jego osiedla dali Kalebowi, synowi Jefunnego, na własność.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pola tego miasta i jego osady dali na własność Kalebowi, synowi Jefunnego.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pola należące do tego miasta i jego wioski były już oddane w posiadanie Kalebowi, synowi Jefunnego.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ziemię uprawną tego miasta wraz z przyległymi do niego osadami otrzymał Kaleb, syn Jefunnego.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поля міста і його села дав Ісус синам Халева сина Єфоннії в насліддя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pole należące do miasta oraz przyległe do niego sioła – oddali Kalebowi, synowi Jefunny, jako przypadającą dla niego dziedziczną posiadłość.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pole tego miasta oraz jego osady dali Kalebowi, synowi Jefunnego, jako jego posiadłość.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2024-06-03T12:45:19Z</dcterms:modified>
</cp:coreProperties>
</file>