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kapłanów natomiast Jozue powiedział: Podnieście skrzynię Przymierza i przejdźcie przed ludem. Podnieśli więc skrzynię Przymierza i poszli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natomiast polecił: Podnieście skrzynię Przymierza i przejdźcie przed ludem. Podnieśli ją więc i ruszyli na czele pochodu.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kapłanów zaś Jozue powiedział: Weźcie arkę przymierza i idźcie przed ludem. Wzięli więc arkę przymierza i szli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rzekł Jozue do kapłanów, mówiąc: Weźmijcie skrzynię przymierza, a idźcie przed ludem; i wzięli skrzynię przymierza, i szli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kapłanów: Weźmicie skrzynię przymierza a idźcie przed ludem. Którzy czyniąc dosyć rozkazaniu, wzięli i szli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Jozue do kapłanów: Weźcie Arkę Przymierza i idźcie na czele ludu. Ci wzięli Arkę Przymierza i wyszli na czoło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kapłanów zaś Jozue rzekł: Podnieście Skrzynię Przymierza i przejdźcie przed ludem. Podnieśli więc Skrzynię Przymierza i szli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powiedział kapłanom: Podnieście Arkę Przymierza i idźcie przed ludem. Podnieśli więc Arkę Przymierza i poszli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natomiast polecił: „Weźcie Arkę Przymierza i idźcie na czele ludu”. Oni wzięli Arkę Przymierza i ruszyli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Jozue do kapłanów: - Weźcie Arkę Przymierza a idźcie z nią na czele ludu. Wzięli tedy Arkę Przymierza i ruszyli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священикам: Підніміть кивот господнього завіту і ідіть перед народом. І священики взяли кивот господнього завіта і пішли перед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kapłanom Jezus, syn Nuna, oświadczył, mówiąc: Zabierzcie Arkę Przymierza i przejdźcie na czoło ludu. Więc zabrali Arkę Przymierza oraz szli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powiedział kapłanom: ”Weźcie Arkę Przymierza i idźcie na czele ludu”. Wzięli więc Arkę Przymierza i szli przed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2024-06-02T13:08:02Z</dcterms:modified>
</cp:coreProperties>
</file>