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Jozuego: Zrób sobie krzemienne noże* ** i znów, po raz drugi,*** obrzezaj****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polecił Jozuemu: Sporządź sobie krzemienne noże i ponownie obrzezaj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Jozuego: Zrób sobie ostre noże i ponownie obrzezaj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czasu rzekł Pan do Jozuego: Uczyń sobie noże ostre, a znowu obrzeż syny Izraelskie po wtóre.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rzekł JAHWE do Jozuego: Uczyń sobie noże kamienne a obrzeżesz po wtóre syny Izraelowe.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 Pan do Jozuego: Przygotuj sobie noże z krzemienia i ponownie dokonasz obrzezania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rzekł Pan do Jozuego: Zrób sobie krzemienne noże i obrzeż synów izraelskich po raz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polecił Jozuemu: Zrób sobie kamienne noże i ponownie obrzezaj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Jozuego: „Przygotuj krzemienne noże i dokonaj ponownie obrzezania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rzekł Jahwe do Jozuego: - Przygotuj noże kamienne i dokonaj znów obrzezania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ж часу сказав Господь Ісусові: Зроби собі камінні ножі з гострого каменя і, сівши, обріж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WIEKUISTY powiedział do Jezusa, syna Nuna: Przygotuj sobie krzemienne noże i znowu obrzeż synów Israela;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JAHWE rzekł do Jozuego: ”Uczyń sobie krzemienne noże i obrzezaj synów Izraela ponownie, po raz drugi”.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Choć noże żelazne były dostępne, do tego rytuału, używano noży kamiennych, zob. &lt;x&gt;20 4:25&lt;/x&gt;. Warto też zauważyć zakaz stosowania żelaza przy budowie ołtarzy, zob. &lt;x&gt;20 20:25&lt;/x&gt;; &lt;x&gt;50 27:5&lt;/x&gt;; &lt;x&gt;60 8:31&lt;/x&gt;.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raz drugi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2024-05-24T15:04:30Z</dcterms:modified>
</cp:coreProperties>
</file>