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dziękować Bogu zawsze za was bracia którzy jesteście umiłowani przez Pana że wybrał sobie was Bóg od początku ku zbawieniu w poświęceniu Ducha i wierze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zawsze dziękować Bogu za was,* bracia, ukochani** przez Pana, że Bóg wybrał was*** jako pierwszy owoc**** do zbawienia***** w poświęceniu Ducha****** i w prawdziwej wierze,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powinniśmy dziękować Bogu każdej chwili za was, bracia umiłowani przez Pana, bo wybrał sobie was Bóg (jako) pierwocinę ku zbawieniu w uświęceniu Ducha i wierze (w)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dziękować Bogu zawsze za was bracia którzy jesteście umiłowani przez Pana że wybrał sobie was Bóg od początku ku zbawieniu w poświęceniu Ducha i wierze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zawsze dziękować Bogu za was, bracia, ukochani przez Pana, że Bóg wybrał was jako pierwszy 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przeznaczony do zbawienia przez poświęcenie w Duchu i prawdziwą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nieustannie powinniśmy dziękować Bogu za was, bracia umiłowani przez Pana, że Bóg od początku wybrał was do zbawienia przez uświęcenie Ducha i wiarę w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powinniśmy Bogu dziękować zawsze za was, bracia umiłowani od Pana! iż was Bóg od początku wybrał ku zbawieniu w poświęceniu Ducha i w wierze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powinniśmy Bogu dziękować zawsze za was, bracia umiłowani od Boga, iż was wybrał Bóg pierwiastkami ku zbawieniu, przez poświęcenie ducha i przez wiarę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zawsze winniśmy dziękować Bogu za was, bracia umiłowani przez Pana, że wybrał was Bóg jako pierwociny do zbawienia przez uświęcenie w Duchu i przez wiarę w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powinniśmy dziękować Bogu zawsze za was, bracia, umiłowani przez Pana, że Bóg wybrał was od początku ku zbawieniu przez Ducha, który uświęca, i przez wiarę w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nieustannie powinniśmy dziękować Bogu za was, bracia umiłowani przez Pana, gdyż wybrał was Bóg jako pierwszy owoc dla zbawienia przez uświęcające działanie Ducha i wiarę w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umiłowani przez Pana! Powinniśmy dziękować Bogu zawsze za was wszystkich, za to, że wybrał was jako pierwszych, aby was zbawić przez uświęcenie w Duchu i wiarę w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powinniśmy nieustannie dziękować Bogu za was, bracia umiłowani przez Pana, że was jako pierwociny wybrał do zbawienia przez uświęcenie [dokonywane przez] Ducha i przez wiarę w 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 przez Pana bracia! Zawsze powinniśmy dziękować Bogu za to, że wam, jako pierwszym, zapewnił ocalenie dzięki duchowemu uświęceniu i wierności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nieustannie składać Bogu dzięki, umiłowani przez Pana bracia, że Bóg wybrał was pierwszych do zbawienia przez Ducha Świętego i wierność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повинні завжди дякувати Богові за вас, брати, улюблені Господом, - адже Бог обрав вас як первістків спасіння на освячення духа та віри в правду;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zawsze winniśmy dziękować za was Bogu, umiłowani przez Pana bracia, gdyż od początku Bóg wybrał was sobie do zbawienia, w uświęceniu Ducha oraz świadectwie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musimy nieustannie dziękować Bogu za was, bracia, których miłuje Pan, gdyż Bóg wybrał was jako pierwociny wyzwolenia, dając wam świętość pochodzącą od Ducha i wierność pochodzącą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winniśmy zawsze dziękować Bogu za was, bracia umiłowani przez Pana, ponieważ Bóg od początku wybrał was ku wybawieniu przez uświęcenie was duchem i przez waszą wiarę w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Bóg okazał wam ogromną miłość! Naprawdę mamy więc powód do tego, aby Mu zawsze za was dziękować! On wybrał was, dlatego jako jedni z pierwszych przyjęliście zbawienie, zostaliście oczyszczeni przez Ducha Świętego i uwierzyliście w 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&lt;x&gt;590 2:13&lt;/x&gt;;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3:12&lt;/x&gt;; &lt;x&gt;590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15:16&lt;/x&gt;;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pierwszy owoc, ἀπαρχήν, B (IV), łączy się z koncepcją Pawła (&lt;x&gt;530 15:20&lt;/x&gt;, 23;&lt;x&gt;530 16:15&lt;/x&gt;; &lt;x&gt;520 8:23&lt;/x&gt;;&lt;x&gt;520 11:16&lt;/x&gt;;&lt;x&gt;520 16:5&lt;/x&gt;); od początku, ἀπʼ ἀρχῆς, </w:t>
      </w:r>
      <w:r>
        <w:rPr>
          <w:rtl/>
        </w:rPr>
        <w:t>א</w:t>
      </w:r>
      <w:r>
        <w:rPr>
          <w:rtl w:val="0"/>
        </w:rPr>
        <w:t xml:space="preserve"> (IV) D, wskazuje na celowość działania Boga (&lt;x&gt;530 2:7&lt;/x&gt;; &lt;x&gt;560 1:4&lt;/x&gt;; &lt;x&gt;620 1:9&lt;/x&gt;); w l : hl u Pawła, por. &lt;x&gt;530 2:7&lt;/x&gt; (πρὸ τῶν αἰώνων ); &lt;x&gt;580 1:26&lt;/x&gt; (ἀπὸ τῶν αἰώνων ); &lt;x&gt;600 2:13&lt;/x&gt;L.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15:16&lt;/x&gt;; &lt;x&gt;590 4:3&lt;/x&gt;;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2024-06-02T16:38:08Z</dcterms:modified>
</cp:coreProperties>
</file>