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który jest brany za ludzi jest ustanawiany względem Boga aby przynosiłby dary zarówno i ofiary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brany spośród ludzi wyznaczany* jest ze względu na ludzi do prowadzenia spraw dotyczących Boga – po to, by składał** dary i ofiary*** za grzechy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arcykapłan z ludzi brany dla ludzi jest ustanawiany (co do tych) względem Boga, aby przynosiłby dary i ofiary za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który jest brany za ludzi jest ustanawiany względem Boga aby przynosiłby dary zarówno i ofiary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arcykapłan wybierany jest spośród ludzi i wyznaczany ze względu na ludzi do prowadzenia spraw dotyczących Boga. Jego zadaniem jest składanie darów i ofiar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najwyższy kapłan wzięty spośród ludzi, dla ludzi jest ustanowiony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odnoszących się do Boga, aby składał dary i ofiary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najwyższy kapłan z ludzi wzięty, za ludzi bywa postanowiony w tych rzeczach, które do Boga należą, to jest, aby ofiarował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każdy Nawyższy kapłan z ludzi wzięty, dla ludzi bywa postanowion w tym, co do Boga należy: aby ofiarował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spomiędzy ludzi brany, dla ludzi jest ustanawiany w sprawach odnoszących się do Boga, aby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arcykapłan, wzięty spośród ludzi, bywa ustanawiany z ramienia ludzi w sprawach odnoszących się do Boga, aby składał dary i ofiary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jest brany i dla ludzi jest ustanawiany w sprawach odnoszących się do Boga, aby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najwyższy kapłan, brany spośród ludzi, dla ludzi też jest ustanawiany w sprawach Bożych, aby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arcykapłan, ponieważ spośród ludzi jest brany, dla ludzi jest ustanawiany do spraw odnoszących się do Boga, aby wznosił dary i składał przebłagalne ofiary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arcykapłan to przecież człowiek przeznaczony do tego, aby w imieniu ludzi składać Bogu w darze płody ziemi i zwierzęta ofiarne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przecież arcykapłan brany jest spośród ludzi i ustanawiany nad ludźmi w sprawach Bożych, żeby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же архиєрей, який добирається з-поміж людей, ставиться для людей у Божих справах, щоб приносив дари та жертви за гріхи;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arcykapłan brany z ludzi dla ludzi został ustanowiony względem Boga, aby przynosił dary oraz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kohen gadol wzięty spośród ludzi jest mianowany, aby występować w imieniu ludu w sprawach związanych z Bogiem, aby składać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arcykapłan wzięty spośród ludzi jest ustanowiony dla dobra ludzi w sprawach dotyczących Boga, aby składać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najwyższy kapłan jest człowiekiem wybieranym po to, aby reprezentować innych ludzi przed Bogiem. Dlatego w ich imieniu składa Bogu dary i ofiary za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ponawiania składania.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8:3&lt;/x&gt;; &lt;x&gt;650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2024-06-01T04:15:08Z</dcterms:modified>
</cp:coreProperties>
</file>