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dziesięcinę z wszystkich przydzielił Abraham najpierw wprawdzie który jest tłumaczony król sprawiedliwości następnie zaś i król Salemu co jest król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któremu Abraham wydzielił dziesięcinę* ze wszystkiego , (nosi imię), które po pierwsze znaczy król sprawiedliwości,** a po drugie król Salemu , czyli król pokoju.***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i dziesięcinę z wszystkich* przydzielił Abraham, najpierw tłumaczony** (jako) król sprawiedliwości, następnie zaś i król Szalemu, to jest król pokoju,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dziesięcinę z wszystkich przydzielił Abraham najpierw wprawdzie który jest tłumaczony król sprawiedliwości następnie zaś i król Salemu co jest król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któremu Abraham ze wszystkiego wydzielił dziesięcinę, to jego imię znaczy po pierwsze król sprawiedliwości, a po drugie król Salemu, czyli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też Abraham wydzielił dziesięcinę ze wszystkiego.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najpierw, według tłumaczenia, królem sprawiedliwości, potem też królem Salemu, co znaczy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dziesięciny ze wszystkiego udzielił Abraham; który najprzód wykłada się król sprawiedliwości, potem też król Salem, co jest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dziesięciny wszytkiego wydzielił Abraham, naprzód który wykłada się król sprawiedliwości, potym też i król Salem, co jest król 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Abraham także wydzielił dziesięcinę z całego [łupu]. Imię jego najpierw oznacza króla sprawiedliwości, a następnie także króla Szalemu, to jest króla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dał mu dziesięcinę ze wszystkiego. Imię jego znaczy najpierw król sprawiedliwości, następnie zaś król Salemu, to jest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też Abraham wydzielił dziesięcinę ze wszystkiego. Jego imię natomiast oznacza najpierw króla sprawiedliwości, a następnie króla Salemu, to jest króla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Abraham wydzielił dziesięcinę ze wszystkiego. Jego imię oznacza najpierw „króla sprawiedliwości”, ale również króla Szalemu, czyli „króla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któremu Abraham przyznał z wszystkiego dziesięcinę — jego imię w przekładzie oznacza najpierw „król sprawiedliwości”, a potem także „król Szalemu” czyli „król pokoju”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zaś oddał mu dziesiątą część swojej zdobyczy. Imię Melchisedek znaczy właściwie "król sprawiedliwości", a ponieważ był królem Salemu, znaczy to również "król pokoju".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wręczył ʼAbraham dziesiątą część ze wszystkiegoʼ. Pierwotnie bowiem imię jego znaczy ʼkról sprawiedliwościʼ, następnie też ʼkról Salemuʼ, czyli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Авраам виділив йому десятину з усього; він насамперед означає цар справедливости; потім же - і цар Салимський, тобто цар миру,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też Abraham przeznaczył ze wszystkiego dziesięcinę. Jego Imię jest tłumaczone przede wszystkim jako Król Sprawiedliwości; ale też Król Salemu, to jest Król 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zaś dał mu dziesiątą część ze wszystkiego. Otóż przede wszystkim jest on - według przekładu swego imienia - "królem sprawiedliwości", jest również królem Szalemu, co oznacza "król pokoju".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któremu Abraham wydzielił ze wszystkiego dziesiątą część, jest przede wszystkim, według tłumaczenia, ”Królem Prawości”, a ponadto także królem Salem, to jest ”Królem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dał mu dziesiątą część wszystkich zdobyczy wojennych. Imię „Melchizedek” znaczy „król prawości”, a tytuł „król Szalemu” znaczy „król 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72:2&lt;/x&gt;; &lt;x&gt;290 32:1&lt;/x&gt;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9:6&lt;/x&gt;; &lt;x&gt;290 32:17-18&lt;/x&gt;; &lt;x&gt;230 72:3&lt;/x&gt;; &lt;x&gt;230 85:11&lt;/x&gt;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 łupów, zdobyczy.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etymologię imienia "Melchizedeka, króla Szalemu".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2024-06-03T10:57:53Z</dcterms:modified>
</cp:coreProperties>
</file>