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z was im mówi: Idźcie w pokoju, ogrzejcie się i nasyćcie — nie robiąc nic dla zaspokojenia ich potrzeb. Jaką korzyść niosą same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najedzcie, a nie dalibyście im tego, czego potrzebuje ciało,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rzekłby im kto z was: Idźcie w pokoju, ugrzejcie się i najedzcie się, a nie dalibyście im potrzeb ciału należących,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rzekłby im który z was: Idźcie w pokoju, zgrzejcie się a nasyćcie się, a nie dalibyście im, czego potrzeba ciału: cóż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 im: Idźcie w pokoju, ogrzejcie się i najedzcie do syta! - a nie dacie im tego, czego koniecznie potrzebują dla ciała - to na co się to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nasyćcie, a nie dalibyście im tego, czego ciało potrzebuje,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powiedziałby: Idźcie w pokoju, ogrzejcie się i najedzcie, a nie dalibyście im tego, co potrzebne dla ciała, jaka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byś im powiedział: „Idźcie w pokoju, ogrzejcie się i posilcie”, lecz nie dałbyś im tego, czego potrzebuje ciało, jakąż będą mieli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natomiast im powie: „Idźcie w pokoju, ogrzejcie się gdzieś i najedzcie”, a nie dacie im tego, co potrzebne ciału, to jaki z tego pożytek?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ktoś z was powiedziałby: Idźcie z Bogiem i sami postarajcie się o ubranie i żywność, a nie dalibyście im tego, co potrzebne dla ciała, to cóż im to pomoże?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im powie: Idźcie w pokoju, ogrzejcie się i nasyćcie - a nie da im tego, co jest konieczne do życia, to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їм хтось із вас скаже: Ідіть з миром, грійтеся та їжте, але не дасть їм потрібного для тіла, - яка з цього користь?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by im powiedział: Idźcie w pokoju, ogrzewajcie się i nakarmcie a nie dalibyście im rzeczy potrzebnych ciału; jaka to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powie im: "Szalom! Ogrzejcie się i pojedzcie dobrze!", a nie da im tego, czego potrzebują.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mówi im: ”Idźcie w pokoju, ogrzejcie się i dobrze najedzcie”, ale nie dajecie im tego, co konieczne dla ciała, to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was powie im: „Bądźcie dobrej myśli! Mam nadzieję, że uda wam się zdobyć coś do ubrania i jedzenia”, sam jednak nie da im tego, czego potrzebują. Czy jego słowa będą miały wtedy jakieś znaczenie?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2024-06-01T05:39:47Z</dcterms:modified>
</cp:coreProperties>
</file>