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swą chciwość będą próbowali was zwieść fałszywymi słowami. Od dawna jednak wyrok na nich jest przesądzony. Ich zguba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chciwości będą wami kupczyć przez zmyślone opowieści. Ich sąd od dawna nie zwleka, a ich zatracenie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łakomstwo zmyślonemi słowami kupczyć będą, którym sąd z dawna nie omieszkuje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łakomstwo zmyślonemi słowy wami kupczyć będą. Którym sąd z dawna nie przestaje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zaspokojenia swej chciwości obłudnymi słowami sprzedadzą was ci, na których wyrok potępienia od dawna jest w mocy, a zguba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wykorzystywać was będą przez zmyślone opowieści; lecz wyrok potępienia na nich od dawna zapadł i 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zachłanności wymyślnymi słowami was pozyskają. Na nich wyrok od dawna już zapadł, a zagłada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mamić wymyślnymi słowami i wykorzystają dla zaspokojenia swej zachłanności. Wyrok na nich dawno już zapadł i czeka ich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na uwadze własny interes, oszukiwać was będą gładkimi słowami, lecz wyrok na nich od dawna się nie leni, a ich zguba nie śpi.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fałszywi nauczyciele w pogoni za zyskiem będą was wykorzystywać i opowiadać zmyślone historie; ale wyrok dawno już zapadł i czeka ich zguba.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oszukiwać was będą fałszywymi słowami. Wyrok na nich od dawna (gotowy) nie traci swej mocy, a zguba ich nie ominie.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зажерливості вони ловитимуть вас лесними словами. Суд на них віддавна не бариться, а їхня погибель не дрімає.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chciwości, będą wami handlować zmyślonymi słowami. Ich wyrok od dawna nie leży odłogiem, a ich zguba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wykorzystywać za pomocą zmyślonych historii. Ich kara, ogłoszona dawno temu, jest w mocy, ich zguba nie śpi!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zachłannie wyzyskiwać sfałszowanymi słowami. Ale jeśli chodzi o nich, wyrok pradawny się nie odwleka, a ich zagłada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kierowani zachłannością, będą opowiadać wam różne miłe dla ucha rzeczy, aby tylko wyłudzić od was pieniądze. Dawno już jednak zapadł na nich wyrok, a kara, która ich czeka, jest nieuchronna.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2024-05-31T09:40:00Z</dcterms:modified>
</cp:coreProperties>
</file>