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sprawiedliwego Lota doznający udręki przez ― ― nikczemnych w rozwiązłości zachowania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wyratował,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Lot doznający udręczenia od nieprawych w rozpuście postępowania uratował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uratował sprawiedliwego Lota,* udręczonego postępowaniem** nieprawych*** w rozwiązłości,****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sprawiedliwego Lota, doznającego uznojenia od (tego) występnych w rozpasaniu zachowywania się, wyciągnął;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Lot doznający udręczenia od nieprawych w rozpuście postępowania uratował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jednak sprawiedliwego Lota, udręczonego rozwiązłym postępowaniem nieprawych,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sprawiedliwego Lota, udręczonego rozpustnym postępowaniem bezbożników, wyrwał;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sprawiedliwego Lota, onych niezbożników rozpustnem obcowaniem strapionego,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sprawiedliwego Lota, uciśnionego z niezbożnych swowolnością i sprosnym obcowaniem,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wyrwał sprawiedliwego Lota, który uginał się pod ciężarem rozpustnego postępowania ludzi nie liczących się z Bożym prawem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wyrwał sprawiedliwego Lota, udręczonego przez rozpustne postępowanie bezbożników,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zachował sprawiedliwego Lota, udręczonego rozwiązłym postępowaniem występnych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natomiast sprawiedliwego Lota, który cierpiał z powodu rozwiązłego życia niegodziwców.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uratował sprawiedliwego Lota, dręczącego się rozwiązłym zachowaniem tamtych ludzi bez zasad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Zachował natomiast sprawiedliwego Lota, udręczonego rozwiązłym życiem bezbożników.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wybawił sprawiedliwego Lota udręczonego rozpustnym życiem występnych,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врятував праведника Лота, змученого розбещеним поводженням беззаконних,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sprawiedliwego Lota wyczerpanego sposobem życia ludzi występnych w zuchwałości wyciągnął.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jednak Lota, sprawiedliwego, udręczonego przez rozwiązłość tych pozbawionych zasad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wyzwolił prawego Lota, wielce udręczonego rozpasaniem, jakiemu się oddawali ludzie urągający prawu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jednak Lota, prawego człowieka, który cierpiał z powodu rozwiązłości mieszkańców swego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prowadzeniem się l. sposobem życia, ἀναστροφή, słowo częste w 1P.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zbuntowanych przeciw prawu.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2024-05-31T22:05:03Z</dcterms:modified>
</cp:coreProperties>
</file>