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11"/>
        <w:gridCol w:w="52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my poznaliśmy i uwierzyliśmy ― miłości, którą ma ― Bóg w nas. ― Bóg miłością jest, i ― trwający w ― miłości w ― Bogu trwa a ― Bóg w nim pozostaje.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my poznaliśmy i uwierzyliśmy miłości którą ma Bóg w nas Bóg miłość jest i pozostający w miłości w Bogu pozostaje i Bóg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my poznaliśmy i uwierzyliśmy* miłości, którą Bóg ma dla nas.** Bóg jest miłością, a kto trwa w miłości, trwa w Bogu, a Bóg trwa w 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my poznaliśmy i uwierzyliśmy miłości, którą ma* Bóg w nas. Bóg miłością jest i pozostający w miłości w Bogu pozostaje, i Bóg w nim pozostaje.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my poznaliśmy i uwierzyliśmy miłości którą ma Bóg w nas Bóg miłość jest i pozostający w miłości w Bogu pozostaje i Bóg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my poznaliśmy tę miłość, którą darzy nas Bóg, i zaufaliśmy jej. Bóg jest miłością. Kto trwa w miłości, trwa w Bogu, a Bóg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poznaliśmy i uwierzyliśmy w miłość, którą ma Bóg do nas. Bóg jest miłością, a kto trwa w miłości, mieszka w Bogu, a Bóg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myśmy poznali i uwierzyli o miłości, którą Bóg ma ku nam. Bóg jest miłość; a kto mieszka w miłości, w Bogu mieszka, a Bóg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myśmy poznali i uwierzyli miłości, którą Bóg ma w nas. Bóg jest miłość: a kto mieszka w miłości, w Bogu mieszka, a Bóg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Myśmy poznali i uwierzyli miłości, jaką Bóg ma ku nam. Bóg jest miłością: kto trwa w miłości, trwa w Bogu, a Bóg trwa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myśmy poznali i uwierzyli w miłość, którą Bóg ma do nas. Bóg jest miłością, a kto mieszka w miłości, mieszka w Bogu, a Bóg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poznaliśmy miłość, którą Bóg ma do nas i jej zawierzyliśmy. Bóg jest miłością: kto pozostaje w miłości, pozostaje w Bogu, a Bóg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to poznaliśmy i uwierzyliśmy miłości, którą Bóg ma względem nas. Bóg jest miłością i kto trwa w miłości, trwa w Bogu, a Bóg przebywa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również uznaliśmy i uwierzyliśmy w miłość, którą Bóg ma w nas. Bóg jest miłością. Kto zatem trwa w miłości, w Bogu trwa, a Bóg trwa w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[brak w druku - tekst z nagrania] Znamy miłość, którą Bóg nas darzy, i wierzymy w nią. Bóg jest miłością. Kto trwa w miłości, ten trwa w społeczności z Bogiem, a Bóg w społeczności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myśmy poznali i uwierzyli w miłość, jaką Bóg ma do nas. Bóg jest miłością, a kto trwa w miłości, ten trwa w Bogu, a Bóg trwa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ми пізнали й повірили в любов, яку Бог має до нас. Бог є любов, і хто перебуває в любові, той перебуває в Бозі, а Бог у ньому перебуває.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myśmy poznali i uwierzyli miłości, którą Bóg ma w nas. Bóg jest miłością; więc kto mieszka w miłości mieszka w Bogu, a Bóg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poznaliśmy miłość, którą Bóg żywi do nas, i zaufaliśmy jej. Bóg jest miłością, a ci, którzy trwają w tej miłości, trwają w jedności z Bogiem, Bóg zaś trwa w jedności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poznaliśmy miłość, którą Bóg żywi do nas, i w nią uwierzyliśmy. Bóg jest miłością, a kto pozostaje w miłości, ten pozostaje w jedności z Bogiem, Bóg zaś pozostaje w jedności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poznaliśmy miłość Boga do nas, uwierzyliśmy w nią. Bóg jest miłością, dlatego człowiek, który okazuje innym miłość, trwa w jedności z Bogiem, a Bóg—z 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6:69&lt;/x&gt;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którą Bóg ma w nas, ἣν ἔχει ὁ θεὸς ἐν ἡμῖν, &lt;x&gt;690 4:16&lt;/x&gt;L.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 zapewne: ponieważ ją wlał, objawił w nas: albo: ma miłość do nas.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2024-05-28T11:47:23Z</dcterms:modified>
</cp:coreProperties>
</file>