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3"/>
        <w:gridCol w:w="53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 ― Boga jesteście, dzieci, i zwyciężyliście ich, bo większy jest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was niż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―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 Boga jesteście dzieciaczki i zwyciężyliście ich gdyż większy jest Ten w was niż ten na świecie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 Boga jesteście, dzieci, i zwyciężyliście ich,* gdyż Ten, który jest w was,** większy jest*** niż ten, który jest w świecie.****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 Boga jesteście, dzieci, i zwyciężyliście ich, bo większy jest (ten) w was, niż (ten) w świecie.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 Boga jesteście dzieciaczki i zwyciężyliście ich gdyż większy jest (Ten) w was niż (ten) na świecie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dzieci, pochodzicie od Boga i odnieśliście nad nimi zwycięstwo. Ten bowiem, który jest w was, jest potężniejszy niż ten, który jest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Dzieci, wy jesteście z Boga i zwyciężyliście ich, ponieważ ten,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was, jest większy niż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ten, który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 Boga jesteście, dziateczki! i zwyciężyliście ich; iż większy jest ten, który w was jest, niż ten, który jest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 Boga jesteście, synaczkowie, i zwyciężyliście go, gdyż więtszy jest ten, co w was jest, niż co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dzieci, jesteście z Boga i zwyciężyliście ich, ponieważ większy jest Ten, który w was jest, od tego, który jest w 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 Boga jesteście, dzieci, i wy ich zwyciężyliście, gdyż Ten, który jest w was, większy jest, aniżeli ten, który jest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z Boga, dzieci, i ich zwyciężyliście, gdyż Ten, który jest w was, jest większy niż ten, który jest w 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dzieci, od Boga jesteście i pokonaliście ich, bo Ten, który działa w was, jest potężniejszy od tego, który działa w 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Wy, dzieci, z Boga jesteście i odnieśliście nad nimi zwycięstwo, bo większy jest Ten w was niż ten w świecie.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Wy, dzieci, pochodzicie od Boga i pokonaliście tych fałszywych proroków, bo Duch, który w was działa, jest potężniejszy od tego ducha, który panuje na świecie.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dzieci, z Boga jesteście, i zwyciężyliście ich, ponieważ większy jest Ten, który jest w was, niż ten, który jest na tym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Ви, дітоньки, від Бога і ви перемогли їх, бо більший той, хто у вас, ніж той, хто в світі.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z Boga, dzieci, zatem ich zwyciężyliście; bo większy jest Ten w was, niż ten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dzieci, jesteście od Boga i pokonaliście fałszywych proroków, bo Ten, który jest w was, jest większy niż ten, który jest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dziateczki, pochodzicie od Boga i zwyciężyliście tych ludzi, ponieważ ten, który jest w jedności z wami, jest większy niż ten, który jest w jedności ze światem.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dzieci, należycie jednak do Boga i już teraz pokonaliście wszystkich jego przeciwników. Ten bowiem, który zamieszkał w waszym sercu, jest potężniejszy od przeciwnika Chrystusa, który działa w świecie.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4:6&lt;/x&gt;; &lt;x&gt;690 4:13&lt;/x&gt;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6:16&lt;/x&gt;; &lt;x&gt;230 77:14&lt;/x&gt;; &lt;x&gt;230 95:3&lt;/x&gt;; &lt;x&gt;230 135:5&lt;/x&gt;; &lt;x&gt;470 12:29&lt;/x&gt;; &lt;x&gt;520 8:31&lt;/x&gt;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12:31&lt;/x&gt;; &lt;x&gt;500 17:15&lt;/x&gt;; &lt;x&gt;690 5:19&lt;/x&gt;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2024-05-23T18:13:20Z</dcterms:modified>
</cp:coreProperties>
</file>