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Jefta wyprawił posłów do króla synów Ammona,* aby powiedzieli: Co my mamy do siebie,** że do mnie przyszedłeś, aby walczyć w mojej ziemi?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Jefta wyprawił posłów do króla Ammonu: Czy masz względem mnie jakieś roszczenia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zapytał — że wyprawiłeś się, by prowadzić wojnę na moich ziemiach?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Jefte wyprawił posłańców do króla synów Ammona, mówiąc: Co zaszło między mną a tobą, że wyruszyłeś przeciwko mnie, aby walczyć w mojej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wyprawił Jefte posły do króla synów Ammonowych, mówiąc: Co ja mam z tobą, żeś przyciągnął na mię, abyś walczył przeciwko ziemi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posły do króla synów Ammon, którzy by imieniem jego mówili: Co mnie i tobie jest, żeś przyciągnął przeciwko mnie, abyś pustoszył ziemię moję?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wyprawił posłów do króla Ammonitów, aby mu powiedzieć: Co zaszło między nami, że przyszedłeś walczyć z moim krajem?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Jefta wyprawił posłów do króla Ammonitów z takim oświadczeniem: Co za przyczyna, że przybyłeś do mnie, aby wojować w mojej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wyprawił posłów do króla Ammonitów z zapytaniem: Co zaszło między nami, że przyszedłeś do mnie, aby walczyć w mojej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wyprawił posłów do króla Ammonitów z zapytaniem: „Co się stało między nami, że wystąpiłeś przeciwko mnie, aby walczyć z moim krajem?”.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Jiftach wyprawił posłów do króla Ammonitów z zapytaniem: - Co jest między mną a tobą, że wystąpiłeś przeciwko mnie, by walczyć z moim krajem?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Сидонці і Амалик і Мадіям пригнітили вас? І ви закричали до Мене, і Я вас спас з їхньої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Iftach wyprawił posłów do króla synów Ammonu, z tymi słowami: Co mamy z sobą, że do mnie wyciągnąłeś, by walczyć przeciwko mojej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Jefte wyprawił posłańców do króla synów Ammona, mówiąc: ”Co tobie do mnie, żeś wyruszył przeciwko mnie, by walczyć w mojej ziemi?”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BHS Moab, w całej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my mamy do siebie, </w:t>
      </w:r>
      <w:r>
        <w:rPr>
          <w:rtl/>
        </w:rPr>
        <w:t>מַה־ּלִי וָלְָך</w:t>
      </w:r>
      <w:r>
        <w:rPr>
          <w:rtl w:val="0"/>
        </w:rPr>
        <w:t xml:space="preserve"> : idiom: Co mnie i tobie l. czy istnieje między nami jakiś zatarg, czy masz wobec mnie jakieś roszczenia.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2024-05-31T17:34:30Z</dcterms:modified>
</cp:coreProperties>
</file>