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Sorea,* z rodziny Danitów, imieniem Manoach.** Jego żona była niepłodna – nie 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żył pewien człowiek pochodzący z Sorea, z rodziny Danitów, imieniem Manoach.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była niepłodna, 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mężczyzna z Sorea, z pokolenia Dana, imieniem Manoach, a jego żona była niepłodna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był mąż niektóry z Saraa, z pokolenia Dan, imieniem Manue, a żona jego była niepłodną,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jeden mąż z Saraa i z pokolenia Dan, imieniem Manue, mający niepłodną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Sorea, w pokoleniu Dana, żył pewien mąż imieniem Manoach. Żona jego była niepłodna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mąż w Sorea, z rodziny Danitów, imieniem Manoach; żona jego była niepłodna, 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człowiek z Sorea, z rodu Dana, o imieniu Manoach. Jego żona była bezpłodna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Sorea żył pewien człowiek, pochodzący z plemienia Dana, imieniem Manoach. Jego żona była niepłodna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mąż pewien z Cora, z rodu Danitów, imieniem Manoach. Jego żona była niepłodna i nie rodziła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жінка Ґалаада йому синів. І змужніли сини жінки і викинули Єфту і сказали йому: Не унаслідиш в домі нашого батька, бо ти є син жінки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mąż z Corach, z rodu Dana, imieniem Manoach; zaś jego żona była niepłodna, więc 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był pewien mieszkaniec Cory z rodziny Danitów, imieniem Manoach. A jego żona była niepłodna i dotąd nie urodziła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Sorea, </w:t>
      </w:r>
      <w:r>
        <w:rPr>
          <w:rtl/>
        </w:rPr>
        <w:t>צָרְעָה</w:t>
      </w:r>
      <w:r>
        <w:rPr>
          <w:rtl w:val="0"/>
        </w:rPr>
        <w:t xml:space="preserve"> (tsor‘a h), znane z tekstów z Amarna jako część królestwa Gezer, które stało się jednym z pięciu głównych miast filistyńskich. Leży w dolinie Sorek w miejscu wsp. Sar‘a, ok. 3,2 km od Bet-Szemesz i 20,9 km na pd zach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Manoach, </w:t>
      </w:r>
      <w:r>
        <w:rPr>
          <w:rtl/>
        </w:rPr>
        <w:t>מָנֹוחַ</w:t>
      </w:r>
      <w:r>
        <w:rPr>
          <w:rtl w:val="0"/>
        </w:rPr>
        <w:t xml:space="preserve"> (manoach), czyli: (1) podarunek; (2) miejsce odpoczynku (zob. &lt;x&gt;10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2024-06-03T20:48:36Z</dcterms:modified>
</cp:coreProperties>
</file>