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zebrali się, aby złożyć Dagonowi,* swojemu bogu, wielką, rzeźną ofiarę i weselić się. Mówili: Nasz bóg wydał w naszą rękę Samsona, naszego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rządcy filistyńscy zebrali się, aby złożyć swojemu bogu Dagonowi wielką, rzeźną ofiarę i weselić się przy tej okazji. Wołali: Nasz bóg wydał nam w ręce naszego wroga, Samsona!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Filistynów zebrali się, aby złożyć swemu bogu Dagonowi wielką ofiarę i radować się. Mówili bowiem: Nasz bóg wydał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zebrali się sprawować ofiary wielkie Dagonowi, bogu swemu, weselili się, i mówili: Podał bóg nasz w ręce nasze Samsona, nieprzyjaciela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zeszły się były pospołu, żeby ofiarowały ofiary wielkie Dagonowi, bogu swemu, i weselili się, mówiąc: Dał bóg nasz nieprzyjaciela naszego Samsona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zaś filistyńscy zebrali się, aby na cześć swego boga, Dagona, złożyć wielkie ofiary. Oddawali się radości i mówili: Oto bóg nasz wydał w nasze ręce Samsona, wroga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filistyńscy zebrali się, aby złożyć swojemu bogu Dagonowi wielką ofiarę całopalną z tej radosnej przyczyny, mówili: Wydał nasz bóg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zgromadzili się, aby złożyć wielką ofiarę swojemu bogu Dagonowi i się radować. Mówili bowiem: Nasz bóg wydał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zgromadzili się, aby złożyć wielką ofiarę swojemu bogu Dagonowi. Pełni radości mówili: „Nasz bóg wydał w nasze ręce Samsona, naszego wroga”.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zgromadzili się dla złożenia wielkiej ofiary swemu bóstwu, Dagonowi, i dla zabawy. Mówili sobie bowiem: - Nasz bóg wydał nam wroga naszego Samsona!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zebrali się książęta pelisztyńscy, by wyprawić wielką ucztę ofiarną na cześć Dagona, swego bożka, i aby się weselić. Bo mówili: Nasz bóg poddał nam w ręce naszego wroga Szymszona!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filistyńscy władcy sojuszniczy zebrali się, by złożyć wielką ofiarę Dagonowi, swemu bogu, i by się weselić, i mówili: ”Nasz bóg wydał w naszą rękę Samsona, naszego nieprzyjaciela!”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2024-06-02T10:33:18Z</dcterms:modified>
</cp:coreProperties>
</file>